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0c0383362724f6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2E" w:rsidRDefault="00152A7F" w:rsidP="00152A7F">
      <w:pPr>
        <w:pStyle w:val="Overskrift1"/>
      </w:pPr>
      <w:r>
        <w:t>Oasen</w:t>
      </w:r>
    </w:p>
    <w:tbl>
      <w:tblPr>
        <w:tblW w:w="45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AC50E1" w:rsidRPr="00DC0D37">
        <w:trPr>
          <w:trHeight w:val="1667"/>
        </w:trPr>
        <w:tc>
          <w:tcPr>
            <w:tcW w:w="4536" w:type="dxa"/>
            <w:tcMar>
              <w:top w:w="227" w:type="dxa"/>
            </w:tcMar>
          </w:tcPr>
          <w:p w:rsidR="00152A7F" w:rsidRDefault="00152A7F">
            <w:pPr>
              <w:rPr>
                <w:rFonts w:ascii="Verdana" w:hAnsi="Verdana"/>
                <w:noProof/>
                <w:szCs w:val="24"/>
              </w:rPr>
            </w:pPr>
          </w:p>
          <w:p w:rsidR="00152A7F" w:rsidRDefault="00152A7F">
            <w:pPr>
              <w:rPr>
                <w:rFonts w:ascii="Verdana" w:hAnsi="Verdana"/>
                <w:noProof/>
                <w:szCs w:val="24"/>
              </w:rPr>
            </w:pPr>
          </w:p>
          <w:p w:rsidR="00152A7F" w:rsidRDefault="00152A7F">
            <w:pPr>
              <w:rPr>
                <w:rFonts w:ascii="Verdana" w:hAnsi="Verdana"/>
                <w:noProof/>
                <w:szCs w:val="24"/>
              </w:rPr>
            </w:pPr>
          </w:p>
          <w:p w:rsidR="00AC50E1" w:rsidRPr="00105372" w:rsidRDefault="00DF5E5D">
            <w:pPr>
              <w:rPr>
                <w:szCs w:val="24"/>
                <w:lang w:eastAsia="en-US"/>
              </w:rPr>
            </w:pPr>
            <w:r>
              <w:rPr>
                <w:rFonts w:ascii="Verdana" w:hAnsi="Verdana"/>
                <w:noProof/>
                <w:szCs w:val="24"/>
              </w:rPr>
              <w:drawing>
                <wp:inline distT="0" distB="0" distL="0" distR="0">
                  <wp:extent cx="2882900" cy="1930400"/>
                  <wp:effectExtent l="19050" t="0" r="0" b="0"/>
                  <wp:docPr id="1" name="Billede 1" descr="\\srv-fs-user_d.vordbkom.dk\Desktop$\mrav\Desktop\Oasens foto\tegning_JPEG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fs-user_d.vordbkom.dk\Desktop$\mrav\Desktop\Oasens foto\tegning_JPEG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0E1" w:rsidRPr="00DC0D37">
        <w:trPr>
          <w:trHeight w:val="182"/>
        </w:trPr>
        <w:tc>
          <w:tcPr>
            <w:tcW w:w="4536" w:type="dxa"/>
            <w:tcMar>
              <w:top w:w="57" w:type="dxa"/>
              <w:bottom w:w="227" w:type="dxa"/>
            </w:tcMar>
          </w:tcPr>
          <w:p w:rsidR="00AC50E1" w:rsidRDefault="00AC50E1" w:rsidP="00152A7F">
            <w:pPr>
              <w:pStyle w:val="Billedtekst"/>
              <w:spacing w:before="0" w:after="0" w:line="260" w:lineRule="atLeast"/>
              <w:rPr>
                <w:rFonts w:ascii="Times New Roman" w:hAnsi="Times New Roman"/>
                <w:bCs w:val="0"/>
              </w:rPr>
            </w:pPr>
          </w:p>
          <w:p w:rsidR="003D031C" w:rsidRDefault="003D031C" w:rsidP="00152A7F">
            <w:pPr>
              <w:rPr>
                <w:sz w:val="28"/>
                <w:szCs w:val="28"/>
              </w:rPr>
            </w:pPr>
          </w:p>
          <w:p w:rsidR="00152A7F" w:rsidRDefault="00C73874" w:rsidP="00152A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 er velkommen</w:t>
            </w:r>
          </w:p>
          <w:p w:rsidR="00C73874" w:rsidRDefault="00C73874" w:rsidP="00152A7F">
            <w:pPr>
              <w:rPr>
                <w:b/>
                <w:sz w:val="28"/>
                <w:szCs w:val="28"/>
              </w:rPr>
            </w:pPr>
          </w:p>
          <w:p w:rsidR="00C73874" w:rsidRPr="00A86D1F" w:rsidRDefault="00C73874" w:rsidP="00152A7F">
            <w:pPr>
              <w:rPr>
                <w:sz w:val="26"/>
                <w:szCs w:val="26"/>
              </w:rPr>
            </w:pPr>
            <w:r w:rsidRPr="00A86D1F">
              <w:rPr>
                <w:sz w:val="26"/>
                <w:szCs w:val="26"/>
              </w:rPr>
              <w:t>Oasen er et uvisiteret tilbud, det vil sige, at du selv kan opsøge os uden at have fået en henvisning fra kommunen.</w:t>
            </w:r>
          </w:p>
          <w:p w:rsidR="00C73874" w:rsidRPr="00A86D1F" w:rsidRDefault="00C73874" w:rsidP="00152A7F">
            <w:pPr>
              <w:rPr>
                <w:sz w:val="26"/>
                <w:szCs w:val="26"/>
              </w:rPr>
            </w:pPr>
          </w:p>
          <w:p w:rsidR="00C73874" w:rsidRPr="00A86D1F" w:rsidRDefault="00C73874" w:rsidP="00152A7F">
            <w:pPr>
              <w:rPr>
                <w:sz w:val="26"/>
                <w:szCs w:val="26"/>
              </w:rPr>
            </w:pPr>
            <w:r w:rsidRPr="00A86D1F">
              <w:rPr>
                <w:sz w:val="26"/>
                <w:szCs w:val="26"/>
              </w:rPr>
              <w:t>Du er velkommen til at ringe til os, og lave en aftale om det første besøg.</w:t>
            </w:r>
          </w:p>
          <w:p w:rsidR="00C73874" w:rsidRPr="00A86D1F" w:rsidRDefault="00C73874" w:rsidP="00152A7F">
            <w:pPr>
              <w:rPr>
                <w:sz w:val="26"/>
                <w:szCs w:val="26"/>
              </w:rPr>
            </w:pPr>
          </w:p>
          <w:p w:rsidR="00C73874" w:rsidRPr="00C73874" w:rsidRDefault="00C73874" w:rsidP="00152A7F">
            <w:pPr>
              <w:rPr>
                <w:sz w:val="28"/>
                <w:szCs w:val="28"/>
              </w:rPr>
            </w:pPr>
            <w:r w:rsidRPr="00A86D1F">
              <w:rPr>
                <w:sz w:val="26"/>
                <w:szCs w:val="26"/>
              </w:rPr>
              <w:t>Vi giver dig gerne en rundvisning, og fortæller om stedets muligheder</w:t>
            </w:r>
            <w:r>
              <w:rPr>
                <w:sz w:val="28"/>
                <w:szCs w:val="28"/>
              </w:rPr>
              <w:t>.</w:t>
            </w:r>
          </w:p>
          <w:p w:rsidR="003D031C" w:rsidRDefault="003D031C" w:rsidP="00152A7F">
            <w:pPr>
              <w:rPr>
                <w:sz w:val="28"/>
                <w:szCs w:val="28"/>
              </w:rPr>
            </w:pPr>
          </w:p>
          <w:p w:rsidR="003D031C" w:rsidRDefault="003D031C" w:rsidP="00152A7F">
            <w:pPr>
              <w:rPr>
                <w:sz w:val="28"/>
                <w:szCs w:val="28"/>
              </w:rPr>
            </w:pPr>
          </w:p>
          <w:p w:rsidR="003D031C" w:rsidRDefault="003D031C" w:rsidP="00152A7F">
            <w:pPr>
              <w:rPr>
                <w:sz w:val="28"/>
                <w:szCs w:val="28"/>
              </w:rPr>
            </w:pPr>
          </w:p>
          <w:p w:rsidR="00152A7F" w:rsidRDefault="00152A7F" w:rsidP="00152A7F">
            <w:pPr>
              <w:rPr>
                <w:sz w:val="28"/>
                <w:szCs w:val="28"/>
              </w:rPr>
            </w:pPr>
          </w:p>
          <w:p w:rsidR="00152A7F" w:rsidRPr="00152A7F" w:rsidRDefault="00152A7F" w:rsidP="00152A7F">
            <w:pPr>
              <w:rPr>
                <w:sz w:val="28"/>
                <w:szCs w:val="28"/>
              </w:rPr>
            </w:pPr>
          </w:p>
        </w:tc>
      </w:tr>
    </w:tbl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8E2A53" w:rsidRDefault="008E2A53" w:rsidP="00C73874"/>
    <w:p w:rsidR="00AC50E1" w:rsidRPr="00C73874" w:rsidRDefault="00AC50E1" w:rsidP="008E2A53">
      <w:pPr>
        <w:jc w:val="center"/>
      </w:pPr>
      <w:r w:rsidRPr="00C51F58">
        <w:rPr>
          <w:sz w:val="26"/>
          <w:szCs w:val="26"/>
        </w:rPr>
        <w:t>På gensyn</w:t>
      </w:r>
    </w:p>
    <w:p w:rsidR="00AC50E1" w:rsidRPr="00C51F58" w:rsidRDefault="00AC50E1" w:rsidP="00AC50E1">
      <w:pPr>
        <w:spacing w:before="60"/>
        <w:jc w:val="center"/>
        <w:rPr>
          <w:sz w:val="26"/>
          <w:szCs w:val="26"/>
        </w:rPr>
      </w:pPr>
    </w:p>
    <w:p w:rsidR="00AC50E1" w:rsidRPr="00C51F58" w:rsidRDefault="00AC50E1" w:rsidP="00AC50E1">
      <w:pPr>
        <w:spacing w:before="60"/>
        <w:jc w:val="center"/>
        <w:rPr>
          <w:sz w:val="26"/>
          <w:szCs w:val="26"/>
        </w:rPr>
      </w:pPr>
    </w:p>
    <w:p w:rsidR="000F7AE0" w:rsidRPr="00C51F58" w:rsidRDefault="00AC50E1" w:rsidP="00AC50E1">
      <w:pPr>
        <w:spacing w:before="60"/>
        <w:jc w:val="center"/>
        <w:rPr>
          <w:sz w:val="26"/>
          <w:szCs w:val="26"/>
        </w:rPr>
      </w:pPr>
      <w:r w:rsidRPr="00C51F58">
        <w:rPr>
          <w:sz w:val="26"/>
          <w:szCs w:val="26"/>
        </w:rPr>
        <w:t>Vi glæder os til at møde dig, og byde dig velkommen.</w:t>
      </w:r>
    </w:p>
    <w:p w:rsidR="00AC50E1" w:rsidRPr="00C51F58" w:rsidRDefault="00AC50E1" w:rsidP="00AC50E1">
      <w:pPr>
        <w:spacing w:before="60"/>
        <w:jc w:val="center"/>
        <w:rPr>
          <w:sz w:val="26"/>
          <w:szCs w:val="26"/>
        </w:rPr>
      </w:pPr>
    </w:p>
    <w:p w:rsidR="00AC50E1" w:rsidRPr="00C51F58" w:rsidRDefault="00AC50E1" w:rsidP="00AC50E1">
      <w:pPr>
        <w:spacing w:before="60"/>
        <w:jc w:val="center"/>
        <w:rPr>
          <w:sz w:val="26"/>
          <w:szCs w:val="26"/>
        </w:rPr>
      </w:pPr>
    </w:p>
    <w:p w:rsidR="00AC50E1" w:rsidRDefault="00AC50E1" w:rsidP="00AC50E1">
      <w:pPr>
        <w:spacing w:before="60"/>
        <w:jc w:val="center"/>
        <w:rPr>
          <w:sz w:val="26"/>
          <w:szCs w:val="26"/>
        </w:rPr>
      </w:pPr>
      <w:r w:rsidRPr="00C51F58">
        <w:rPr>
          <w:sz w:val="26"/>
          <w:szCs w:val="26"/>
        </w:rPr>
        <w:t>Personalet på Oasen.</w:t>
      </w:r>
    </w:p>
    <w:p w:rsidR="00C51F58" w:rsidRPr="00C51F58" w:rsidRDefault="00C51F58" w:rsidP="00AC50E1">
      <w:pPr>
        <w:spacing w:before="60"/>
        <w:jc w:val="center"/>
        <w:rPr>
          <w:sz w:val="26"/>
          <w:szCs w:val="26"/>
        </w:rPr>
      </w:pPr>
    </w:p>
    <w:p w:rsidR="00C51F58" w:rsidRDefault="00C51F58" w:rsidP="00C51F58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Oasen, Rådhusgade 61, 4780 Stege.</w:t>
      </w:r>
    </w:p>
    <w:p w:rsidR="00C855A2" w:rsidRDefault="00C73874" w:rsidP="00C51F58">
      <w:pPr>
        <w:jc w:val="center"/>
        <w:rPr>
          <w:sz w:val="26"/>
          <w:szCs w:val="26"/>
        </w:rPr>
      </w:pPr>
      <w:r>
        <w:rPr>
          <w:sz w:val="26"/>
          <w:szCs w:val="26"/>
        </w:rPr>
        <w:t>Telefon 55 36 33 83</w:t>
      </w:r>
      <w:r w:rsidR="00C51F58">
        <w:rPr>
          <w:sz w:val="26"/>
          <w:szCs w:val="26"/>
        </w:rPr>
        <w:t xml:space="preserve"> </w:t>
      </w:r>
    </w:p>
    <w:p w:rsidR="00C855A2" w:rsidRDefault="00C855A2" w:rsidP="00C51F58">
      <w:pPr>
        <w:jc w:val="center"/>
        <w:rPr>
          <w:sz w:val="26"/>
          <w:szCs w:val="26"/>
        </w:rPr>
      </w:pPr>
    </w:p>
    <w:bookmarkEnd w:id="0"/>
    <w:p w:rsidR="00C855A2" w:rsidRDefault="00C855A2" w:rsidP="00C51F58">
      <w:pPr>
        <w:jc w:val="center"/>
        <w:rPr>
          <w:sz w:val="26"/>
          <w:szCs w:val="26"/>
        </w:rPr>
      </w:pPr>
    </w:p>
    <w:p w:rsidR="00C855A2" w:rsidRDefault="00C855A2" w:rsidP="00C51F58">
      <w:pPr>
        <w:jc w:val="center"/>
        <w:rPr>
          <w:sz w:val="26"/>
          <w:szCs w:val="26"/>
        </w:rPr>
      </w:pPr>
      <w:r>
        <w:rPr>
          <w:sz w:val="26"/>
          <w:szCs w:val="26"/>
        </w:rPr>
        <w:t>Marts 2015</w:t>
      </w:r>
    </w:p>
    <w:p w:rsidR="00C855A2" w:rsidRDefault="00C855A2" w:rsidP="00C51F58">
      <w:pPr>
        <w:jc w:val="center"/>
        <w:rPr>
          <w:sz w:val="26"/>
          <w:szCs w:val="26"/>
        </w:rPr>
      </w:pPr>
    </w:p>
    <w:p w:rsidR="00AA1A2E" w:rsidRDefault="00AA1A2E" w:rsidP="00C855A2">
      <w:r>
        <w:br w:type="column"/>
      </w:r>
    </w:p>
    <w:tbl>
      <w:tblPr>
        <w:tblW w:w="4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AA1A2E" w:rsidTr="00D3345C">
        <w:trPr>
          <w:trHeight w:val="5732"/>
        </w:trPr>
        <w:tc>
          <w:tcPr>
            <w:tcW w:w="4536" w:type="dxa"/>
            <w:shd w:val="clear" w:color="auto" w:fill="auto"/>
          </w:tcPr>
          <w:p w:rsidR="00AA1A2E" w:rsidRDefault="00AA1A2E" w:rsidP="00D45525"/>
        </w:tc>
      </w:tr>
      <w:tr w:rsidR="00AA1A2E" w:rsidTr="00D3345C">
        <w:trPr>
          <w:trHeight w:val="1021"/>
        </w:trPr>
        <w:tc>
          <w:tcPr>
            <w:tcW w:w="4536" w:type="dxa"/>
            <w:shd w:val="clear" w:color="auto" w:fill="auto"/>
          </w:tcPr>
          <w:p w:rsidR="00AA1A2E" w:rsidRDefault="00AC50E1" w:rsidP="00EF44B9">
            <w:pPr>
              <w:pStyle w:val="Normal-ForsideOverskriftSort"/>
            </w:pPr>
            <w:r>
              <w:t>Oasen</w:t>
            </w:r>
          </w:p>
        </w:tc>
      </w:tr>
      <w:tr w:rsidR="00AA1A2E" w:rsidTr="00D3345C">
        <w:trPr>
          <w:trHeight w:val="780"/>
        </w:trPr>
        <w:tc>
          <w:tcPr>
            <w:tcW w:w="4536" w:type="dxa"/>
            <w:shd w:val="clear" w:color="auto" w:fill="auto"/>
          </w:tcPr>
          <w:p w:rsidR="00AC50E1" w:rsidRDefault="00AC50E1" w:rsidP="00AC50E1">
            <w:pPr>
              <w:pStyle w:val="Normal-ForsideunderoverskriftSort"/>
            </w:pPr>
            <w:r>
              <w:t>Et tilbud om samvær, aktiviteter og fællesskab</w:t>
            </w:r>
          </w:p>
        </w:tc>
      </w:tr>
    </w:tbl>
    <w:p w:rsidR="00E20313" w:rsidRDefault="00E20313" w:rsidP="001F1432">
      <w:pPr>
        <w:pStyle w:val="Normal-Forsidetekst"/>
      </w:pPr>
    </w:p>
    <w:p w:rsidR="00764A6D" w:rsidRDefault="00764A6D" w:rsidP="001F1432">
      <w:pPr>
        <w:pStyle w:val="Normal-Forsidetekst"/>
      </w:pPr>
      <w:bookmarkStart w:id="1" w:name="bmkFrontPage01"/>
      <w:bookmarkEnd w:id="1"/>
    </w:p>
    <w:p w:rsidR="001F1432" w:rsidRDefault="000739AD" w:rsidP="001F1432">
      <w:pPr>
        <w:pStyle w:val="Normal-Forside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8065135</wp:posOffset>
                </wp:positionH>
                <wp:positionV relativeFrom="page">
                  <wp:posOffset>6599555</wp:posOffset>
                </wp:positionV>
                <wp:extent cx="1656080" cy="640080"/>
                <wp:effectExtent l="0" t="0" r="3810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FDF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E6EFE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8"/>
                            </w:tblGrid>
                            <w:tr w:rsidR="00C855A2" w:rsidTr="001775FA">
                              <w:trPr>
                                <w:trHeight w:val="962"/>
                              </w:trPr>
                              <w:tc>
                                <w:tcPr>
                                  <w:tcW w:w="2608" w:type="dxa"/>
                                  <w:vAlign w:val="bottom"/>
                                </w:tcPr>
                                <w:p w:rsidR="00C855A2" w:rsidRPr="003072E9" w:rsidRDefault="00C855A2" w:rsidP="001775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55A2" w:rsidRDefault="00C855A2" w:rsidP="006452DD"/>
                          <w:p w:rsidR="00C855A2" w:rsidRDefault="00C855A2" w:rsidP="006452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635.05pt;margin-top:519.65pt;width:130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" filled="f" fillcolor="#cfdff1" stroked="f" strokecolor="#e6efe4" strokeweight=".2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8"/>
                      </w:tblGrid>
                      <w:tr w:rsidR="00C855A2" w:rsidTr="001775FA">
                        <w:trPr>
                          <w:trHeight w:val="962"/>
                        </w:trPr>
                        <w:tc>
                          <w:tcPr>
                            <w:tcW w:w="2608" w:type="dxa"/>
                            <w:vAlign w:val="bottom"/>
                          </w:tcPr>
                          <w:p w:rsidR="00C855A2" w:rsidRPr="003072E9" w:rsidRDefault="00C855A2" w:rsidP="00177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855A2" w:rsidRDefault="00C855A2" w:rsidP="006452DD"/>
                    <w:p w:rsidR="00C855A2" w:rsidRDefault="00C855A2" w:rsidP="006452DD"/>
                  </w:txbxContent>
                </v:textbox>
                <w10:wrap anchorx="page" anchory="page"/>
              </v:shape>
            </w:pict>
          </mc:Fallback>
        </mc:AlternateContent>
      </w:r>
    </w:p>
    <w:p w:rsidR="001F1432" w:rsidRDefault="001F1432" w:rsidP="001F1432"/>
    <w:p w:rsidR="00C73874" w:rsidRDefault="00C73874" w:rsidP="001F1432"/>
    <w:p w:rsidR="00C73874" w:rsidRDefault="00C73874" w:rsidP="001F1432"/>
    <w:p w:rsidR="00C73874" w:rsidRDefault="00C73874" w:rsidP="001F1432"/>
    <w:p w:rsidR="00C73874" w:rsidRDefault="00C73874" w:rsidP="001F1432">
      <w:pPr>
        <w:sectPr w:rsidR="00C73874" w:rsidSect="00E20313">
          <w:headerReference w:type="first" r:id="rId8"/>
          <w:footerReference w:type="first" r:id="rId9"/>
          <w:endnotePr>
            <w:numFmt w:val="decimal"/>
          </w:endnotePr>
          <w:type w:val="continuous"/>
          <w:pgSz w:w="16840" w:h="11907" w:orient="landscape" w:code="9"/>
          <w:pgMar w:top="851" w:right="567" w:bottom="851" w:left="567" w:header="153" w:footer="164" w:gutter="0"/>
          <w:cols w:num="3" w:space="1049"/>
          <w:titlePg/>
          <w:docGrid w:linePitch="360"/>
        </w:sectPr>
      </w:pPr>
      <w:r>
        <w:t>Center for Socialpsykiatri</w:t>
      </w:r>
    </w:p>
    <w:p w:rsidR="00473EAB" w:rsidRPr="007A4804" w:rsidRDefault="00C73874" w:rsidP="00AC50E1">
      <w:pPr>
        <w:pStyle w:val="Overskrift1"/>
        <w:rPr>
          <w:color w:val="auto"/>
          <w:sz w:val="28"/>
          <w:szCs w:val="28"/>
        </w:rPr>
      </w:pPr>
      <w:r w:rsidRPr="007A4804">
        <w:rPr>
          <w:color w:val="auto"/>
          <w:sz w:val="28"/>
          <w:szCs w:val="28"/>
        </w:rPr>
        <w:lastRenderedPageBreak/>
        <w:t>Fællesskab og støtte</w:t>
      </w:r>
    </w:p>
    <w:p w:rsidR="00C73874" w:rsidRPr="00A86D1F" w:rsidRDefault="00C73874" w:rsidP="00C73874">
      <w:pPr>
        <w:rPr>
          <w:sz w:val="26"/>
          <w:szCs w:val="26"/>
        </w:rPr>
      </w:pPr>
    </w:p>
    <w:p w:rsidR="00860587" w:rsidRPr="00A86D1F" w:rsidRDefault="00C66259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Oasen er et fristed med tilbud om samvær, aktiviteter og fællesskab.</w:t>
      </w:r>
    </w:p>
    <w:p w:rsidR="00C73874" w:rsidRPr="00A86D1F" w:rsidRDefault="00C73874" w:rsidP="00AC50E1">
      <w:pPr>
        <w:rPr>
          <w:sz w:val="26"/>
          <w:szCs w:val="26"/>
        </w:rPr>
      </w:pPr>
    </w:p>
    <w:p w:rsidR="00C73874" w:rsidRPr="00A86D1F" w:rsidRDefault="00C73874" w:rsidP="00C73874">
      <w:pPr>
        <w:rPr>
          <w:sz w:val="26"/>
          <w:szCs w:val="26"/>
        </w:rPr>
      </w:pPr>
      <w:r w:rsidRPr="00A86D1F">
        <w:rPr>
          <w:sz w:val="26"/>
          <w:szCs w:val="26"/>
        </w:rPr>
        <w:t>Vi har til huse centralt i Stege, i det gamle ”Birkely”, der blev renoveret i 2012.</w:t>
      </w:r>
    </w:p>
    <w:p w:rsidR="00C73874" w:rsidRPr="00A86D1F" w:rsidRDefault="00C73874" w:rsidP="00AC50E1">
      <w:pPr>
        <w:rPr>
          <w:sz w:val="26"/>
          <w:szCs w:val="26"/>
        </w:rPr>
      </w:pPr>
    </w:p>
    <w:p w:rsidR="00BA1489" w:rsidRDefault="00A86D1F" w:rsidP="00A86D1F">
      <w:pPr>
        <w:rPr>
          <w:rFonts w:cs="Arial"/>
          <w:sz w:val="26"/>
          <w:szCs w:val="26"/>
        </w:rPr>
      </w:pPr>
      <w:r w:rsidRPr="00A86D1F">
        <w:rPr>
          <w:rFonts w:cs="Arial"/>
          <w:sz w:val="26"/>
          <w:szCs w:val="26"/>
        </w:rPr>
        <w:t xml:space="preserve">Her mødes </w:t>
      </w:r>
      <w:r w:rsidR="00C855A2">
        <w:rPr>
          <w:rFonts w:cs="Arial"/>
          <w:sz w:val="26"/>
          <w:szCs w:val="26"/>
        </w:rPr>
        <w:t xml:space="preserve">sindslidende og socialt sårbare </w:t>
      </w:r>
      <w:r w:rsidRPr="00A86D1F">
        <w:rPr>
          <w:rFonts w:cs="Arial"/>
          <w:sz w:val="26"/>
          <w:szCs w:val="26"/>
        </w:rPr>
        <w:t>mennesker til p</w:t>
      </w:r>
      <w:r w:rsidR="00C855A2">
        <w:rPr>
          <w:rFonts w:cs="Arial"/>
          <w:sz w:val="26"/>
          <w:szCs w:val="26"/>
        </w:rPr>
        <w:t xml:space="preserve">ositive </w:t>
      </w:r>
      <w:r w:rsidR="00BA1489">
        <w:rPr>
          <w:rFonts w:cs="Arial"/>
          <w:sz w:val="26"/>
          <w:szCs w:val="26"/>
        </w:rPr>
        <w:t>oplevelser.</w:t>
      </w:r>
    </w:p>
    <w:p w:rsidR="00BA1489" w:rsidRDefault="00BA1489" w:rsidP="00A86D1F">
      <w:pPr>
        <w:rPr>
          <w:rFonts w:cs="Arial"/>
          <w:sz w:val="26"/>
          <w:szCs w:val="26"/>
        </w:rPr>
      </w:pPr>
    </w:p>
    <w:p w:rsidR="00A86D1F" w:rsidRPr="00A86D1F" w:rsidRDefault="002E5D5C" w:rsidP="00A86D1F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Her kan du danne </w:t>
      </w:r>
      <w:r w:rsidR="00A86D1F" w:rsidRPr="00A86D1F">
        <w:rPr>
          <w:rFonts w:cs="Arial"/>
          <w:sz w:val="26"/>
          <w:szCs w:val="26"/>
        </w:rPr>
        <w:t>netværk, deltage i aktiviteter, få støtte fra personalet, drikke kaffe og hygge, og spise god mad.</w:t>
      </w:r>
    </w:p>
    <w:p w:rsidR="00A86D1F" w:rsidRPr="00A86D1F" w:rsidRDefault="00A86D1F" w:rsidP="00A86D1F">
      <w:pPr>
        <w:rPr>
          <w:rFonts w:cs="Arial"/>
          <w:sz w:val="26"/>
          <w:szCs w:val="26"/>
        </w:rPr>
      </w:pPr>
    </w:p>
    <w:p w:rsidR="00A86D1F" w:rsidRDefault="00A86D1F" w:rsidP="00A86D1F">
      <w:pPr>
        <w:rPr>
          <w:rFonts w:cs="Arial"/>
          <w:sz w:val="26"/>
          <w:szCs w:val="26"/>
        </w:rPr>
      </w:pPr>
      <w:r w:rsidRPr="00A86D1F">
        <w:rPr>
          <w:rFonts w:cs="Arial"/>
          <w:sz w:val="26"/>
          <w:szCs w:val="26"/>
        </w:rPr>
        <w:t>Personale og brugere laver i fællesskab sund mad med gode råvarer.</w:t>
      </w:r>
    </w:p>
    <w:p w:rsidR="00A86D1F" w:rsidRPr="00A86D1F" w:rsidRDefault="00A86D1F" w:rsidP="00A86D1F">
      <w:pPr>
        <w:rPr>
          <w:rFonts w:cs="Arial"/>
          <w:sz w:val="26"/>
          <w:szCs w:val="26"/>
        </w:rPr>
      </w:pPr>
    </w:p>
    <w:p w:rsidR="00600AB7" w:rsidRPr="00A86D1F" w:rsidRDefault="00A86D1F" w:rsidP="00AC50E1">
      <w:pPr>
        <w:rPr>
          <w:sz w:val="26"/>
          <w:szCs w:val="26"/>
        </w:rPr>
      </w:pPr>
      <w:r>
        <w:rPr>
          <w:sz w:val="26"/>
          <w:szCs w:val="26"/>
        </w:rPr>
        <w:t>Vi laver varm middagsmad</w:t>
      </w:r>
      <w:r w:rsidR="00030BEE" w:rsidRPr="00A86D1F">
        <w:rPr>
          <w:sz w:val="26"/>
          <w:szCs w:val="26"/>
        </w:rPr>
        <w:t xml:space="preserve"> alle hverdage</w:t>
      </w:r>
      <w:r w:rsidR="00860587" w:rsidRPr="00A86D1F">
        <w:rPr>
          <w:sz w:val="26"/>
          <w:szCs w:val="26"/>
        </w:rPr>
        <w:t>,</w:t>
      </w:r>
      <w:r w:rsidR="00030BEE" w:rsidRPr="00A86D1F">
        <w:rPr>
          <w:sz w:val="26"/>
          <w:szCs w:val="26"/>
        </w:rPr>
        <w:t xml:space="preserve"> undtagen torsdag. Vi laver også mad søndag i lige uger.</w:t>
      </w:r>
    </w:p>
    <w:p w:rsidR="00030BEE" w:rsidRPr="00A86D1F" w:rsidRDefault="00030BEE" w:rsidP="00AC50E1">
      <w:pPr>
        <w:rPr>
          <w:sz w:val="26"/>
          <w:szCs w:val="26"/>
        </w:rPr>
      </w:pPr>
    </w:p>
    <w:p w:rsidR="00030BEE" w:rsidRPr="00A86D1F" w:rsidRDefault="00030BEE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Vi spiser kl. 13.00, og det koster 25 kr. Man</w:t>
      </w:r>
      <w:r w:rsidR="00860587" w:rsidRPr="00A86D1F">
        <w:rPr>
          <w:sz w:val="26"/>
          <w:szCs w:val="26"/>
        </w:rPr>
        <w:t xml:space="preserve"> skal tilmelde sig</w:t>
      </w:r>
      <w:r w:rsidR="00A86D1F">
        <w:rPr>
          <w:sz w:val="26"/>
          <w:szCs w:val="26"/>
        </w:rPr>
        <w:t xml:space="preserve"> dagen i forvejen, eller samme dag inden kl. 10.</w:t>
      </w:r>
    </w:p>
    <w:p w:rsidR="0074195F" w:rsidRPr="00A86D1F" w:rsidRDefault="0074195F" w:rsidP="00AC50E1">
      <w:pPr>
        <w:rPr>
          <w:sz w:val="26"/>
          <w:szCs w:val="26"/>
        </w:rPr>
      </w:pPr>
    </w:p>
    <w:p w:rsidR="00860587" w:rsidRPr="00A86D1F" w:rsidRDefault="00860587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Om sommeren hygger vi udenfor, laver bål og andre udendørsaktiviteter</w:t>
      </w:r>
    </w:p>
    <w:p w:rsidR="00030BEE" w:rsidRDefault="00030BEE" w:rsidP="00AC50E1">
      <w:pPr>
        <w:rPr>
          <w:sz w:val="28"/>
          <w:szCs w:val="28"/>
        </w:rPr>
      </w:pPr>
    </w:p>
    <w:p w:rsidR="00C73874" w:rsidRPr="00C73874" w:rsidRDefault="00C73874" w:rsidP="00AC50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Aktiviteter</w:t>
      </w:r>
    </w:p>
    <w:p w:rsidR="00C73874" w:rsidRDefault="00C73874" w:rsidP="00AC50E1">
      <w:pPr>
        <w:rPr>
          <w:sz w:val="28"/>
          <w:szCs w:val="28"/>
        </w:rPr>
      </w:pPr>
    </w:p>
    <w:p w:rsidR="00600AB7" w:rsidRPr="00A86D1F" w:rsidRDefault="002E5D5C" w:rsidP="00AC50E1">
      <w:pPr>
        <w:rPr>
          <w:sz w:val="26"/>
          <w:szCs w:val="26"/>
        </w:rPr>
      </w:pPr>
      <w:r>
        <w:rPr>
          <w:sz w:val="26"/>
          <w:szCs w:val="26"/>
        </w:rPr>
        <w:t>Vi har smykkeværksted hver onsdag klokken 10 – 13</w:t>
      </w:r>
      <w:r w:rsidR="00600AB7" w:rsidRPr="00A86D1F">
        <w:rPr>
          <w:sz w:val="26"/>
          <w:szCs w:val="26"/>
        </w:rPr>
        <w:t>.</w:t>
      </w:r>
    </w:p>
    <w:p w:rsidR="00030BEE" w:rsidRPr="00A86D1F" w:rsidRDefault="00030BEE" w:rsidP="00AC50E1">
      <w:pPr>
        <w:rPr>
          <w:sz w:val="26"/>
          <w:szCs w:val="26"/>
        </w:rPr>
      </w:pPr>
    </w:p>
    <w:p w:rsidR="00030BEE" w:rsidRDefault="002E5D5C" w:rsidP="00AC50E1">
      <w:pPr>
        <w:rPr>
          <w:sz w:val="26"/>
          <w:szCs w:val="26"/>
        </w:rPr>
      </w:pPr>
      <w:r>
        <w:rPr>
          <w:sz w:val="26"/>
          <w:szCs w:val="26"/>
        </w:rPr>
        <w:t>Hver torsdag klokken 10 – 13 er vores motionsrum åbent, hvor</w:t>
      </w:r>
      <w:r w:rsidR="00030BEE" w:rsidRPr="00A86D1F">
        <w:rPr>
          <w:sz w:val="26"/>
          <w:szCs w:val="26"/>
        </w:rPr>
        <w:t xml:space="preserve"> du kan få hjælp og vejledning til motions</w:t>
      </w:r>
      <w:r>
        <w:rPr>
          <w:sz w:val="26"/>
          <w:szCs w:val="26"/>
        </w:rPr>
        <w:t>-</w:t>
      </w:r>
      <w:r w:rsidR="00030BEE" w:rsidRPr="00A86D1F">
        <w:rPr>
          <w:sz w:val="26"/>
          <w:szCs w:val="26"/>
        </w:rPr>
        <w:t>redskaberne.</w:t>
      </w:r>
    </w:p>
    <w:p w:rsidR="00A86D1F" w:rsidRDefault="00A86D1F" w:rsidP="00AC50E1">
      <w:pPr>
        <w:rPr>
          <w:sz w:val="26"/>
          <w:szCs w:val="26"/>
        </w:rPr>
      </w:pPr>
    </w:p>
    <w:p w:rsidR="00A86D1F" w:rsidRPr="00A86D1F" w:rsidRDefault="00A86D1F" w:rsidP="00AC50E1">
      <w:pPr>
        <w:rPr>
          <w:sz w:val="26"/>
          <w:szCs w:val="26"/>
        </w:rPr>
      </w:pPr>
      <w:r>
        <w:rPr>
          <w:sz w:val="26"/>
          <w:szCs w:val="26"/>
        </w:rPr>
        <w:t>Onsdag formiddag har vi undervisning i keramik.</w:t>
      </w:r>
    </w:p>
    <w:p w:rsidR="00600AB7" w:rsidRPr="00A86D1F" w:rsidRDefault="00600AB7" w:rsidP="00AC50E1">
      <w:pPr>
        <w:rPr>
          <w:sz w:val="26"/>
          <w:szCs w:val="26"/>
        </w:rPr>
      </w:pPr>
    </w:p>
    <w:p w:rsidR="00600AB7" w:rsidRPr="00A86D1F" w:rsidRDefault="00600AB7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Hver fredag klokken 10 tager vi i svømmehallen, og bagefter hygger vi sammen på Oasen med kaffe og brød.</w:t>
      </w:r>
    </w:p>
    <w:p w:rsidR="00600AB7" w:rsidRPr="00A86D1F" w:rsidRDefault="00600AB7" w:rsidP="00AC50E1">
      <w:pPr>
        <w:rPr>
          <w:sz w:val="26"/>
          <w:szCs w:val="26"/>
        </w:rPr>
      </w:pPr>
    </w:p>
    <w:p w:rsidR="00030BEE" w:rsidRPr="00A86D1F" w:rsidRDefault="00860587" w:rsidP="00030BEE">
      <w:pPr>
        <w:rPr>
          <w:sz w:val="26"/>
          <w:szCs w:val="26"/>
        </w:rPr>
      </w:pPr>
      <w:r w:rsidRPr="00A86D1F">
        <w:rPr>
          <w:sz w:val="26"/>
          <w:szCs w:val="26"/>
        </w:rPr>
        <w:t xml:space="preserve">Vi laver nye aktiviteter når der er </w:t>
      </w:r>
      <w:r w:rsidR="00CD3EB7" w:rsidRPr="00A86D1F">
        <w:rPr>
          <w:sz w:val="26"/>
          <w:szCs w:val="26"/>
        </w:rPr>
        <w:t>lyst og behov for det.</w:t>
      </w:r>
    </w:p>
    <w:p w:rsidR="00CD3EB7" w:rsidRPr="00A86D1F" w:rsidRDefault="00CD3EB7" w:rsidP="00030BEE">
      <w:pPr>
        <w:rPr>
          <w:sz w:val="26"/>
          <w:szCs w:val="26"/>
        </w:rPr>
      </w:pPr>
    </w:p>
    <w:p w:rsidR="00CD3EB7" w:rsidRPr="00A86D1F" w:rsidRDefault="00CD3EB7" w:rsidP="00030BEE">
      <w:pPr>
        <w:rPr>
          <w:sz w:val="26"/>
          <w:szCs w:val="26"/>
        </w:rPr>
      </w:pPr>
      <w:r w:rsidRPr="00A86D1F">
        <w:rPr>
          <w:sz w:val="26"/>
          <w:szCs w:val="26"/>
        </w:rPr>
        <w:t>Vi går ture i nærmiljøet både sommer og vinter.</w:t>
      </w:r>
    </w:p>
    <w:p w:rsidR="00860587" w:rsidRPr="00A86D1F" w:rsidRDefault="00860587" w:rsidP="00030BEE">
      <w:pPr>
        <w:rPr>
          <w:sz w:val="26"/>
          <w:szCs w:val="26"/>
        </w:rPr>
      </w:pPr>
    </w:p>
    <w:p w:rsidR="00600AB7" w:rsidRPr="00A86D1F" w:rsidRDefault="008E2A53" w:rsidP="00030BEE">
      <w:pPr>
        <w:rPr>
          <w:sz w:val="26"/>
          <w:szCs w:val="26"/>
        </w:rPr>
      </w:pPr>
      <w:r w:rsidRPr="00A86D1F">
        <w:rPr>
          <w:sz w:val="26"/>
          <w:szCs w:val="26"/>
        </w:rPr>
        <w:t>Vi tager jævnligt på udflugter</w:t>
      </w:r>
      <w:r w:rsidR="00FB6FE8" w:rsidRPr="00A86D1F">
        <w:rPr>
          <w:sz w:val="26"/>
          <w:szCs w:val="26"/>
        </w:rPr>
        <w:t xml:space="preserve"> sammen, både i lokalområdet og udenøs. </w:t>
      </w:r>
    </w:p>
    <w:p w:rsidR="00FB6FE8" w:rsidRPr="00A86D1F" w:rsidRDefault="00FB6FE8" w:rsidP="00AC50E1">
      <w:pPr>
        <w:rPr>
          <w:sz w:val="26"/>
          <w:szCs w:val="26"/>
        </w:rPr>
      </w:pPr>
    </w:p>
    <w:p w:rsidR="00FB6FE8" w:rsidRPr="00A86D1F" w:rsidRDefault="00FB6FE8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Vi tager også på mini-ferie sammen både i Danmark og i udlandet.</w:t>
      </w:r>
    </w:p>
    <w:p w:rsidR="00FB6FE8" w:rsidRPr="00A86D1F" w:rsidRDefault="00FB6FE8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Vi holder fællesmøde for brugere o</w:t>
      </w:r>
      <w:r w:rsidR="00B119BE" w:rsidRPr="00A86D1F">
        <w:rPr>
          <w:sz w:val="26"/>
          <w:szCs w:val="26"/>
        </w:rPr>
        <w:t>g personale den første onsdag hver anden måned.</w:t>
      </w:r>
    </w:p>
    <w:p w:rsidR="00A86D1F" w:rsidRDefault="00A86D1F" w:rsidP="00AC50E1">
      <w:pPr>
        <w:rPr>
          <w:b/>
          <w:sz w:val="28"/>
          <w:szCs w:val="28"/>
        </w:rPr>
      </w:pPr>
    </w:p>
    <w:p w:rsidR="002E5D5C" w:rsidRDefault="002E5D5C" w:rsidP="00AC50E1">
      <w:pPr>
        <w:rPr>
          <w:b/>
          <w:sz w:val="28"/>
          <w:szCs w:val="28"/>
        </w:rPr>
      </w:pPr>
    </w:p>
    <w:p w:rsidR="00AC50E1" w:rsidRPr="00C73874" w:rsidRDefault="00C73874" w:rsidP="00AC50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Åbningstider</w:t>
      </w:r>
    </w:p>
    <w:p w:rsidR="009D0A63" w:rsidRDefault="009D0A63" w:rsidP="00AC50E1">
      <w:pPr>
        <w:rPr>
          <w:sz w:val="28"/>
          <w:szCs w:val="28"/>
        </w:rPr>
      </w:pPr>
    </w:p>
    <w:p w:rsidR="009D0A63" w:rsidRPr="00A86D1F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Mandag</w:t>
      </w:r>
      <w:r w:rsidRPr="00A86D1F">
        <w:rPr>
          <w:sz w:val="26"/>
          <w:szCs w:val="26"/>
        </w:rPr>
        <w:tab/>
        <w:t>10:00 – 16:30</w:t>
      </w:r>
    </w:p>
    <w:p w:rsidR="009D0A63" w:rsidRPr="00A86D1F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Tirsdag</w:t>
      </w:r>
      <w:r w:rsidRPr="00A86D1F">
        <w:rPr>
          <w:sz w:val="26"/>
          <w:szCs w:val="26"/>
        </w:rPr>
        <w:tab/>
        <w:t>10:00 – 16:30</w:t>
      </w:r>
    </w:p>
    <w:p w:rsidR="009D0A63" w:rsidRPr="00A86D1F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Onsdag</w:t>
      </w:r>
      <w:r w:rsidRPr="00A86D1F">
        <w:rPr>
          <w:sz w:val="26"/>
          <w:szCs w:val="26"/>
        </w:rPr>
        <w:tab/>
        <w:t>10:00 – 16:30</w:t>
      </w:r>
    </w:p>
    <w:p w:rsidR="009D0A63" w:rsidRPr="00A86D1F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Torsdag</w:t>
      </w:r>
      <w:r w:rsidRPr="00A86D1F">
        <w:rPr>
          <w:sz w:val="26"/>
          <w:szCs w:val="26"/>
        </w:rPr>
        <w:tab/>
        <w:t>10:00 – 14:00</w:t>
      </w:r>
    </w:p>
    <w:p w:rsidR="009D0A63" w:rsidRPr="00A86D1F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Fredag</w:t>
      </w:r>
      <w:r w:rsidRPr="00A86D1F">
        <w:rPr>
          <w:sz w:val="26"/>
          <w:szCs w:val="26"/>
        </w:rPr>
        <w:tab/>
        <w:t>10:00 – 16:30</w:t>
      </w:r>
    </w:p>
    <w:p w:rsidR="009D0A63" w:rsidRPr="00A86D1F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Lørdag</w:t>
      </w:r>
      <w:r w:rsidRPr="00A86D1F">
        <w:rPr>
          <w:sz w:val="26"/>
          <w:szCs w:val="26"/>
        </w:rPr>
        <w:tab/>
        <w:t>Lukket</w:t>
      </w:r>
    </w:p>
    <w:p w:rsidR="009D0A63" w:rsidRPr="00A86D1F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Søndag</w:t>
      </w:r>
      <w:r w:rsidRPr="00A86D1F">
        <w:rPr>
          <w:sz w:val="26"/>
          <w:szCs w:val="26"/>
        </w:rPr>
        <w:tab/>
        <w:t>10:00 – 16:30*</w:t>
      </w:r>
    </w:p>
    <w:p w:rsidR="009D0A63" w:rsidRPr="00A86D1F" w:rsidRDefault="009D0A63" w:rsidP="00AC50E1">
      <w:pPr>
        <w:rPr>
          <w:sz w:val="26"/>
          <w:szCs w:val="26"/>
        </w:rPr>
      </w:pPr>
    </w:p>
    <w:p w:rsidR="009D0A63" w:rsidRPr="00A86D1F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(kun i lige uger)</w:t>
      </w:r>
    </w:p>
    <w:p w:rsidR="00AC50E1" w:rsidRPr="00A86D1F" w:rsidRDefault="00AC50E1" w:rsidP="00AC50E1">
      <w:pPr>
        <w:rPr>
          <w:sz w:val="26"/>
          <w:szCs w:val="26"/>
        </w:rPr>
      </w:pPr>
    </w:p>
    <w:p w:rsidR="00AC50E1" w:rsidRPr="00A86D1F" w:rsidRDefault="00AC50E1" w:rsidP="00AC50E1">
      <w:pPr>
        <w:rPr>
          <w:sz w:val="26"/>
          <w:szCs w:val="26"/>
        </w:rPr>
      </w:pPr>
    </w:p>
    <w:p w:rsidR="006E3834" w:rsidRDefault="006E3834" w:rsidP="00AC50E1">
      <w:pPr>
        <w:rPr>
          <w:sz w:val="26"/>
          <w:szCs w:val="26"/>
        </w:rPr>
      </w:pPr>
      <w:r>
        <w:rPr>
          <w:sz w:val="26"/>
          <w:szCs w:val="26"/>
        </w:rPr>
        <w:t xml:space="preserve">Vi kan kontaktes i hverdage </w:t>
      </w:r>
      <w:r w:rsidR="009D0A63" w:rsidRPr="00A86D1F">
        <w:rPr>
          <w:sz w:val="26"/>
          <w:szCs w:val="26"/>
        </w:rPr>
        <w:t xml:space="preserve"> </w:t>
      </w:r>
    </w:p>
    <w:p w:rsidR="006E3834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klo</w:t>
      </w:r>
      <w:r w:rsidR="006E3834">
        <w:rPr>
          <w:sz w:val="26"/>
          <w:szCs w:val="26"/>
        </w:rPr>
        <w:t>kken 9 -10</w:t>
      </w:r>
      <w:r w:rsidRPr="00A86D1F">
        <w:rPr>
          <w:sz w:val="26"/>
          <w:szCs w:val="26"/>
        </w:rPr>
        <w:t xml:space="preserve"> p</w:t>
      </w:r>
      <w:r w:rsidR="006E3834">
        <w:rPr>
          <w:sz w:val="26"/>
          <w:szCs w:val="26"/>
        </w:rPr>
        <w:t>å t</w:t>
      </w:r>
      <w:r w:rsidRPr="00A86D1F">
        <w:rPr>
          <w:sz w:val="26"/>
          <w:szCs w:val="26"/>
        </w:rPr>
        <w:t xml:space="preserve">elefon </w:t>
      </w:r>
    </w:p>
    <w:p w:rsidR="009D0A63" w:rsidRPr="00A86D1F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55 36 33 83</w:t>
      </w:r>
      <w:r w:rsidR="006E3834">
        <w:rPr>
          <w:sz w:val="26"/>
          <w:szCs w:val="26"/>
        </w:rPr>
        <w:t>.</w:t>
      </w:r>
    </w:p>
    <w:p w:rsidR="009D0A63" w:rsidRPr="00A86D1F" w:rsidRDefault="009D0A63" w:rsidP="00AC50E1">
      <w:pPr>
        <w:rPr>
          <w:sz w:val="26"/>
          <w:szCs w:val="26"/>
        </w:rPr>
      </w:pPr>
    </w:p>
    <w:p w:rsidR="009D0A63" w:rsidRPr="00A86D1F" w:rsidRDefault="009D0A63" w:rsidP="00AC50E1">
      <w:pPr>
        <w:rPr>
          <w:sz w:val="26"/>
          <w:szCs w:val="26"/>
        </w:rPr>
      </w:pPr>
    </w:p>
    <w:p w:rsidR="009D0A63" w:rsidRPr="00A86D1F" w:rsidRDefault="009D0A63" w:rsidP="00AC50E1">
      <w:pPr>
        <w:rPr>
          <w:sz w:val="26"/>
          <w:szCs w:val="26"/>
        </w:rPr>
      </w:pPr>
      <w:r w:rsidRPr="00A86D1F">
        <w:rPr>
          <w:sz w:val="26"/>
          <w:szCs w:val="26"/>
        </w:rPr>
        <w:t>Du kan også finde os på</w:t>
      </w:r>
    </w:p>
    <w:p w:rsidR="009D0A63" w:rsidRPr="00A86D1F" w:rsidRDefault="000739AD" w:rsidP="00AC50E1">
      <w:pPr>
        <w:rPr>
          <w:sz w:val="26"/>
          <w:szCs w:val="26"/>
        </w:rPr>
      </w:pPr>
      <w:hyperlink r:id="rId10" w:history="1">
        <w:r w:rsidR="009D0A63" w:rsidRPr="00A86D1F">
          <w:rPr>
            <w:rStyle w:val="Hyperlink"/>
            <w:sz w:val="26"/>
            <w:szCs w:val="26"/>
          </w:rPr>
          <w:t>www.socialpsykiatrien.vordingborg.dk</w:t>
        </w:r>
      </w:hyperlink>
    </w:p>
    <w:p w:rsidR="009D0A63" w:rsidRPr="00A86D1F" w:rsidRDefault="009D0A63" w:rsidP="00AC50E1">
      <w:pPr>
        <w:rPr>
          <w:sz w:val="26"/>
          <w:szCs w:val="26"/>
        </w:rPr>
      </w:pPr>
    </w:p>
    <w:p w:rsidR="009D0A63" w:rsidRDefault="009D0A63" w:rsidP="00AC50E1">
      <w:pPr>
        <w:rPr>
          <w:sz w:val="26"/>
          <w:szCs w:val="26"/>
        </w:rPr>
      </w:pPr>
    </w:p>
    <w:p w:rsidR="009D0A63" w:rsidRPr="009D0A63" w:rsidRDefault="009D0A63" w:rsidP="00AC50E1">
      <w:pPr>
        <w:rPr>
          <w:sz w:val="26"/>
          <w:szCs w:val="26"/>
        </w:rPr>
      </w:pPr>
    </w:p>
    <w:p w:rsidR="009D0A63" w:rsidRPr="009D0A63" w:rsidRDefault="009D0A63" w:rsidP="00AC50E1">
      <w:pPr>
        <w:rPr>
          <w:sz w:val="28"/>
          <w:szCs w:val="28"/>
        </w:rPr>
      </w:pPr>
    </w:p>
    <w:sectPr w:rsidR="009D0A63" w:rsidRPr="009D0A63" w:rsidSect="001F1432">
      <w:headerReference w:type="first" r:id="rId11"/>
      <w:footerReference w:type="first" r:id="rId12"/>
      <w:endnotePr>
        <w:numFmt w:val="decimal"/>
      </w:endnotePr>
      <w:pgSz w:w="16840" w:h="11907" w:orient="landscape" w:code="9"/>
      <w:pgMar w:top="851" w:right="567" w:bottom="851" w:left="567" w:header="153" w:footer="164" w:gutter="0"/>
      <w:cols w:num="3" w:space="104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A2" w:rsidRDefault="00C855A2">
      <w:r>
        <w:separator/>
      </w:r>
    </w:p>
    <w:p w:rsidR="00C855A2" w:rsidRDefault="00C855A2"/>
  </w:endnote>
  <w:endnote w:type="continuationSeparator" w:id="0">
    <w:p w:rsidR="00C855A2" w:rsidRDefault="00C855A2">
      <w:r>
        <w:continuationSeparator/>
      </w:r>
    </w:p>
    <w:p w:rsidR="00C855A2" w:rsidRDefault="00C85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A2" w:rsidRDefault="00C855A2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4526915</wp:posOffset>
          </wp:positionH>
          <wp:positionV relativeFrom="page">
            <wp:posOffset>6715125</wp:posOffset>
          </wp:positionV>
          <wp:extent cx="1656080" cy="494665"/>
          <wp:effectExtent l="19050" t="0" r="1270" b="0"/>
          <wp:wrapNone/>
          <wp:docPr id="120" name="Logo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A2" w:rsidRDefault="00C855A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A2" w:rsidRDefault="00C855A2">
      <w:r>
        <w:separator/>
      </w:r>
    </w:p>
    <w:p w:rsidR="00C855A2" w:rsidRDefault="00C855A2"/>
  </w:footnote>
  <w:footnote w:type="continuationSeparator" w:id="0">
    <w:p w:rsidR="00C855A2" w:rsidRDefault="00C855A2">
      <w:r>
        <w:continuationSeparator/>
      </w:r>
    </w:p>
    <w:p w:rsidR="00C855A2" w:rsidRDefault="00C855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A2" w:rsidRDefault="00C855A2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3545840</wp:posOffset>
          </wp:positionH>
          <wp:positionV relativeFrom="page">
            <wp:posOffset>0</wp:posOffset>
          </wp:positionV>
          <wp:extent cx="7200265" cy="4845685"/>
          <wp:effectExtent l="19050" t="0" r="635" b="0"/>
          <wp:wrapNone/>
          <wp:docPr id="128" name="FPPicture01" descr="tegning_JPEG-pag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Picture01" descr="tegning_JPEG-page-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484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39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564255" cy="7560310"/>
              <wp:effectExtent l="0" t="0" r="0" b="2540"/>
              <wp:wrapNone/>
              <wp:docPr id="4" name="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4255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13D61" id="shape" o:spid="_x0000_s1026" style="position:absolute;margin-left:0;margin-top:0;width:280.65pt;height:59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" stroked="f" strokeweight=".25pt">
              <w10:wrap anchorx="page" anchory="page"/>
            </v:rect>
          </w:pict>
        </mc:Fallback>
      </mc:AlternateContent>
    </w:r>
    <w:r w:rsidR="000739A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3539490</wp:posOffset>
              </wp:positionH>
              <wp:positionV relativeFrom="page">
                <wp:posOffset>0</wp:posOffset>
              </wp:positionV>
              <wp:extent cx="7272020" cy="4678680"/>
              <wp:effectExtent l="0" t="0" r="0" b="0"/>
              <wp:wrapNone/>
              <wp:docPr id="3" name="DynLigh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2020" cy="4678680"/>
                      </a:xfrm>
                      <a:prstGeom prst="rect">
                        <a:avLst/>
                      </a:prstGeom>
                      <a:solidFill>
                        <a:srgbClr val="E6EF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E6EFE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F22D6" id="DynLight1" o:spid="_x0000_s1026" style="position:absolute;margin-left:278.7pt;margin-top:0;width:572.6pt;height:368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" fillcolor="#e6efe4" stroked="f" strokecolor="#e6efe4" strokeweight=".25pt">
              <w10:wrap anchorx="page" anchory="page"/>
            </v:rect>
          </w:pict>
        </mc:Fallback>
      </mc:AlternateContent>
    </w:r>
    <w:r w:rsidR="000739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1019175</wp:posOffset>
              </wp:positionV>
              <wp:extent cx="7839075" cy="6543675"/>
              <wp:effectExtent l="7620" t="0" r="1905" b="9525"/>
              <wp:wrapNone/>
              <wp:docPr id="2" name="TopPictur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39075" cy="6543675"/>
                      </a:xfrm>
                      <a:custGeom>
                        <a:avLst/>
                        <a:gdLst>
                          <a:gd name="T0" fmla="*/ 3532 w 12345"/>
                          <a:gd name="T1" fmla="*/ 189 h 10305"/>
                          <a:gd name="T2" fmla="*/ 3532 w 12345"/>
                          <a:gd name="T3" fmla="*/ 189 h 10305"/>
                          <a:gd name="T4" fmla="*/ 3375 w 12345"/>
                          <a:gd name="T5" fmla="*/ 161 h 10305"/>
                          <a:gd name="T6" fmla="*/ 3221 w 12345"/>
                          <a:gd name="T7" fmla="*/ 132 h 10305"/>
                          <a:gd name="T8" fmla="*/ 3071 w 12345"/>
                          <a:gd name="T9" fmla="*/ 107 h 10305"/>
                          <a:gd name="T10" fmla="*/ 2925 w 12345"/>
                          <a:gd name="T11" fmla="*/ 86 h 10305"/>
                          <a:gd name="T12" fmla="*/ 2785 w 12345"/>
                          <a:gd name="T13" fmla="*/ 64 h 10305"/>
                          <a:gd name="T14" fmla="*/ 2650 w 12345"/>
                          <a:gd name="T15" fmla="*/ 50 h 10305"/>
                          <a:gd name="T16" fmla="*/ 2389 w 12345"/>
                          <a:gd name="T17" fmla="*/ 25 h 10305"/>
                          <a:gd name="T18" fmla="*/ 2143 w 12345"/>
                          <a:gd name="T19" fmla="*/ 11 h 10305"/>
                          <a:gd name="T20" fmla="*/ 1907 w 12345"/>
                          <a:gd name="T21" fmla="*/ 4 h 10305"/>
                          <a:gd name="T22" fmla="*/ 1686 w 12345"/>
                          <a:gd name="T23" fmla="*/ 0 h 10305"/>
                          <a:gd name="T24" fmla="*/ 1475 w 12345"/>
                          <a:gd name="T25" fmla="*/ 7 h 10305"/>
                          <a:gd name="T26" fmla="*/ 1271 w 12345"/>
                          <a:gd name="T27" fmla="*/ 14 h 10305"/>
                          <a:gd name="T28" fmla="*/ 1075 w 12345"/>
                          <a:gd name="T29" fmla="*/ 25 h 10305"/>
                          <a:gd name="T30" fmla="*/ 703 w 12345"/>
                          <a:gd name="T31" fmla="*/ 54 h 10305"/>
                          <a:gd name="T32" fmla="*/ 525 w 12345"/>
                          <a:gd name="T33" fmla="*/ 64 h 10305"/>
                          <a:gd name="T34" fmla="*/ 350 w 12345"/>
                          <a:gd name="T35" fmla="*/ 75 h 10305"/>
                          <a:gd name="T36" fmla="*/ 175 w 12345"/>
                          <a:gd name="T37" fmla="*/ 82 h 10305"/>
                          <a:gd name="T38" fmla="*/ 0 w 12345"/>
                          <a:gd name="T39" fmla="*/ 86 h 10305"/>
                          <a:gd name="T40" fmla="*/ 0 w 12345"/>
                          <a:gd name="T41" fmla="*/ 10305 h 10305"/>
                          <a:gd name="T42" fmla="*/ 12345 w 12345"/>
                          <a:gd name="T43" fmla="*/ 10305 h 10305"/>
                          <a:gd name="T44" fmla="*/ 12345 w 12345"/>
                          <a:gd name="T45" fmla="*/ 5420 h 10305"/>
                          <a:gd name="T46" fmla="*/ 12345 w 12345"/>
                          <a:gd name="T47" fmla="*/ 5420 h 10305"/>
                          <a:gd name="T48" fmla="*/ 11984 w 12345"/>
                          <a:gd name="T49" fmla="*/ 5163 h 10305"/>
                          <a:gd name="T50" fmla="*/ 11634 w 12345"/>
                          <a:gd name="T51" fmla="*/ 4906 h 10305"/>
                          <a:gd name="T52" fmla="*/ 11299 w 12345"/>
                          <a:gd name="T53" fmla="*/ 4649 h 10305"/>
                          <a:gd name="T54" fmla="*/ 10967 w 12345"/>
                          <a:gd name="T55" fmla="*/ 4396 h 10305"/>
                          <a:gd name="T56" fmla="*/ 10327 w 12345"/>
                          <a:gd name="T57" fmla="*/ 3904 h 10305"/>
                          <a:gd name="T58" fmla="*/ 10013 w 12345"/>
                          <a:gd name="T59" fmla="*/ 3665 h 10305"/>
                          <a:gd name="T60" fmla="*/ 9699 w 12345"/>
                          <a:gd name="T61" fmla="*/ 3433 h 10305"/>
                          <a:gd name="T62" fmla="*/ 9699 w 12345"/>
                          <a:gd name="T63" fmla="*/ 3433 h 10305"/>
                          <a:gd name="T64" fmla="*/ 9317 w 12345"/>
                          <a:gd name="T65" fmla="*/ 3154 h 10305"/>
                          <a:gd name="T66" fmla="*/ 8938 w 12345"/>
                          <a:gd name="T67" fmla="*/ 2880 h 10305"/>
                          <a:gd name="T68" fmla="*/ 8563 w 12345"/>
                          <a:gd name="T69" fmla="*/ 2612 h 10305"/>
                          <a:gd name="T70" fmla="*/ 8192 w 12345"/>
                          <a:gd name="T71" fmla="*/ 2355 h 10305"/>
                          <a:gd name="T72" fmla="*/ 7821 w 12345"/>
                          <a:gd name="T73" fmla="*/ 2105 h 10305"/>
                          <a:gd name="T74" fmla="*/ 7635 w 12345"/>
                          <a:gd name="T75" fmla="*/ 1987 h 10305"/>
                          <a:gd name="T76" fmla="*/ 7449 w 12345"/>
                          <a:gd name="T77" fmla="*/ 1866 h 10305"/>
                          <a:gd name="T78" fmla="*/ 7263 w 12345"/>
                          <a:gd name="T79" fmla="*/ 1752 h 10305"/>
                          <a:gd name="T80" fmla="*/ 7074 w 12345"/>
                          <a:gd name="T81" fmla="*/ 1638 h 10305"/>
                          <a:gd name="T82" fmla="*/ 6888 w 12345"/>
                          <a:gd name="T83" fmla="*/ 1531 h 10305"/>
                          <a:gd name="T84" fmla="*/ 6703 w 12345"/>
                          <a:gd name="T85" fmla="*/ 1424 h 10305"/>
                          <a:gd name="T86" fmla="*/ 6514 w 12345"/>
                          <a:gd name="T87" fmla="*/ 1317 h 10305"/>
                          <a:gd name="T88" fmla="*/ 6328 w 12345"/>
                          <a:gd name="T89" fmla="*/ 1217 h 10305"/>
                          <a:gd name="T90" fmla="*/ 6135 w 12345"/>
                          <a:gd name="T91" fmla="*/ 1120 h 10305"/>
                          <a:gd name="T92" fmla="*/ 5946 w 12345"/>
                          <a:gd name="T93" fmla="*/ 1024 h 10305"/>
                          <a:gd name="T94" fmla="*/ 5753 w 12345"/>
                          <a:gd name="T95" fmla="*/ 935 h 10305"/>
                          <a:gd name="T96" fmla="*/ 5560 w 12345"/>
                          <a:gd name="T97" fmla="*/ 846 h 10305"/>
                          <a:gd name="T98" fmla="*/ 5367 w 12345"/>
                          <a:gd name="T99" fmla="*/ 764 h 10305"/>
                          <a:gd name="T100" fmla="*/ 5171 w 12345"/>
                          <a:gd name="T101" fmla="*/ 682 h 10305"/>
                          <a:gd name="T102" fmla="*/ 4974 w 12345"/>
                          <a:gd name="T103" fmla="*/ 607 h 10305"/>
                          <a:gd name="T104" fmla="*/ 4774 w 12345"/>
                          <a:gd name="T105" fmla="*/ 535 h 10305"/>
                          <a:gd name="T106" fmla="*/ 4571 w 12345"/>
                          <a:gd name="T107" fmla="*/ 467 h 10305"/>
                          <a:gd name="T108" fmla="*/ 4367 w 12345"/>
                          <a:gd name="T109" fmla="*/ 403 h 10305"/>
                          <a:gd name="T110" fmla="*/ 4164 w 12345"/>
                          <a:gd name="T111" fmla="*/ 343 h 10305"/>
                          <a:gd name="T112" fmla="*/ 3957 w 12345"/>
                          <a:gd name="T113" fmla="*/ 289 h 10305"/>
                          <a:gd name="T114" fmla="*/ 3746 w 12345"/>
                          <a:gd name="T115" fmla="*/ 236 h 10305"/>
                          <a:gd name="T116" fmla="*/ 3532 w 12345"/>
                          <a:gd name="T117" fmla="*/ 189 h 10305"/>
                          <a:gd name="T118" fmla="*/ 3532 w 12345"/>
                          <a:gd name="T119" fmla="*/ 189 h 103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12345" h="10305">
                            <a:moveTo>
                              <a:pt x="3532" y="189"/>
                            </a:moveTo>
                            <a:lnTo>
                              <a:pt x="3532" y="189"/>
                            </a:lnTo>
                            <a:lnTo>
                              <a:pt x="3375" y="161"/>
                            </a:lnTo>
                            <a:lnTo>
                              <a:pt x="3221" y="132"/>
                            </a:lnTo>
                            <a:lnTo>
                              <a:pt x="3071" y="107"/>
                            </a:lnTo>
                            <a:lnTo>
                              <a:pt x="2925" y="86"/>
                            </a:lnTo>
                            <a:lnTo>
                              <a:pt x="2785" y="64"/>
                            </a:lnTo>
                            <a:lnTo>
                              <a:pt x="2650" y="50"/>
                            </a:lnTo>
                            <a:lnTo>
                              <a:pt x="2389" y="25"/>
                            </a:lnTo>
                            <a:lnTo>
                              <a:pt x="2143" y="11"/>
                            </a:lnTo>
                            <a:lnTo>
                              <a:pt x="1907" y="4"/>
                            </a:lnTo>
                            <a:lnTo>
                              <a:pt x="1686" y="0"/>
                            </a:lnTo>
                            <a:lnTo>
                              <a:pt x="1475" y="7"/>
                            </a:lnTo>
                            <a:lnTo>
                              <a:pt x="1271" y="14"/>
                            </a:lnTo>
                            <a:lnTo>
                              <a:pt x="1075" y="25"/>
                            </a:lnTo>
                            <a:lnTo>
                              <a:pt x="703" y="54"/>
                            </a:lnTo>
                            <a:lnTo>
                              <a:pt x="525" y="64"/>
                            </a:lnTo>
                            <a:lnTo>
                              <a:pt x="350" y="75"/>
                            </a:lnTo>
                            <a:lnTo>
                              <a:pt x="175" y="82"/>
                            </a:lnTo>
                            <a:lnTo>
                              <a:pt x="0" y="86"/>
                            </a:lnTo>
                            <a:lnTo>
                              <a:pt x="0" y="10305"/>
                            </a:lnTo>
                            <a:lnTo>
                              <a:pt x="12345" y="10305"/>
                            </a:lnTo>
                            <a:lnTo>
                              <a:pt x="12345" y="5420"/>
                            </a:lnTo>
                            <a:lnTo>
                              <a:pt x="11984" y="5163"/>
                            </a:lnTo>
                            <a:lnTo>
                              <a:pt x="11634" y="4906"/>
                            </a:lnTo>
                            <a:lnTo>
                              <a:pt x="11299" y="4649"/>
                            </a:lnTo>
                            <a:lnTo>
                              <a:pt x="10967" y="4396"/>
                            </a:lnTo>
                            <a:lnTo>
                              <a:pt x="10327" y="3904"/>
                            </a:lnTo>
                            <a:lnTo>
                              <a:pt x="10013" y="3665"/>
                            </a:lnTo>
                            <a:lnTo>
                              <a:pt x="9699" y="3433"/>
                            </a:lnTo>
                            <a:lnTo>
                              <a:pt x="9317" y="3154"/>
                            </a:lnTo>
                            <a:lnTo>
                              <a:pt x="8938" y="2880"/>
                            </a:lnTo>
                            <a:lnTo>
                              <a:pt x="8563" y="2612"/>
                            </a:lnTo>
                            <a:lnTo>
                              <a:pt x="8192" y="2355"/>
                            </a:lnTo>
                            <a:lnTo>
                              <a:pt x="7821" y="2105"/>
                            </a:lnTo>
                            <a:lnTo>
                              <a:pt x="7635" y="1987"/>
                            </a:lnTo>
                            <a:lnTo>
                              <a:pt x="7449" y="1866"/>
                            </a:lnTo>
                            <a:lnTo>
                              <a:pt x="7263" y="1752"/>
                            </a:lnTo>
                            <a:lnTo>
                              <a:pt x="7074" y="1638"/>
                            </a:lnTo>
                            <a:lnTo>
                              <a:pt x="6888" y="1531"/>
                            </a:lnTo>
                            <a:lnTo>
                              <a:pt x="6703" y="1424"/>
                            </a:lnTo>
                            <a:lnTo>
                              <a:pt x="6514" y="1317"/>
                            </a:lnTo>
                            <a:lnTo>
                              <a:pt x="6328" y="1217"/>
                            </a:lnTo>
                            <a:lnTo>
                              <a:pt x="6135" y="1120"/>
                            </a:lnTo>
                            <a:lnTo>
                              <a:pt x="5946" y="1024"/>
                            </a:lnTo>
                            <a:lnTo>
                              <a:pt x="5753" y="935"/>
                            </a:lnTo>
                            <a:lnTo>
                              <a:pt x="5560" y="846"/>
                            </a:lnTo>
                            <a:lnTo>
                              <a:pt x="5367" y="764"/>
                            </a:lnTo>
                            <a:lnTo>
                              <a:pt x="5171" y="682"/>
                            </a:lnTo>
                            <a:lnTo>
                              <a:pt x="4974" y="607"/>
                            </a:lnTo>
                            <a:lnTo>
                              <a:pt x="4774" y="535"/>
                            </a:lnTo>
                            <a:lnTo>
                              <a:pt x="4571" y="467"/>
                            </a:lnTo>
                            <a:lnTo>
                              <a:pt x="4367" y="403"/>
                            </a:lnTo>
                            <a:lnTo>
                              <a:pt x="4164" y="343"/>
                            </a:lnTo>
                            <a:lnTo>
                              <a:pt x="3957" y="289"/>
                            </a:lnTo>
                            <a:lnTo>
                              <a:pt x="3746" y="236"/>
                            </a:lnTo>
                            <a:lnTo>
                              <a:pt x="3532" y="189"/>
                            </a:lnTo>
                            <a:close/>
                          </a:path>
                        </a:pathLst>
                      </a:custGeom>
                      <a:solidFill>
                        <a:srgbClr val="CFDF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B067A" id="TopPicture01" o:spid="_x0000_s1026" style="position:absolute;margin-left:226.35pt;margin-top:80.25pt;width:617.25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45,10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" path="m3532,189r,l3375,161,3221,132,3071,107,2925,86,2785,64,2650,50,2389,25,2143,11,1907,4,1686,,1475,7r-204,7l1075,25,703,54,525,64,350,75,175,82,,86,,10305r12345,l12345,5420r-361,-257l11634,4906r-335,-257l10967,4396r-640,-492l10013,3665,9699,3433,9317,3154,8938,2880,8563,2612,8192,2355,7821,2105,7635,1987,7449,1866,7263,1752,7074,1638,6888,1531,6703,1424,6514,1317,6328,1217r-193,-97l5946,1024,5753,935,5560,846,5367,764,5171,682,4974,607,4774,535,4571,467,4367,403,4164,343,3957,289,3746,236,3532,189xe" fillcolor="#cfdff1" stroked="f">
              <v:path arrowok="t" o:connecttype="custom" o:connectlocs="2242820,120015;2242820,120015;2143125,102235;2045335,83820;1950085,67945;1857375,54610;1768475,40640;1682750,31750;1517015,15875;1360805,6985;1210945,2540;1070610,0;936625,4445;807085,8890;682625,15875;446405,34290;333375,40640;222250,47625;111125,52070;0,54610;0,6543675;7839075,6543675;7839075,3441700;7839075,3441700;7609840,3278505;7387590,3115310;7174865,2952115;6964045,2791460;6557645,2479040;6358255,2327275;6158865,2179955;6158865,2179955;5916295,2002790;5675630,1828800;5437505,1658620;5201920,1495425;4966335,1336675;4848225,1261745;4730115,1184910;4612005,1112520;4491990,1040130;4373880,972185;4256405,904240;4136390,836295;4018280,772795;3895725,711200;3775710,650240;3653155,593725;3530600,537210;3408045,485140;3283585,433070;3158490,385445;3031490,339725;2902585,296545;2773045,255905;2644140,217805;2512695,183515;2378710,149860;2242820,120015;2242820,1200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A2" w:rsidRDefault="00C855A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Bullet"/>
      </v:shape>
    </w:pict>
  </w:numPicBullet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B00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76C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022C6"/>
    <w:multiLevelType w:val="hybridMultilevel"/>
    <w:tmpl w:val="CEECAC3E"/>
    <w:lvl w:ilvl="0" w:tplc="ED86D49A">
      <w:start w:val="4780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6096B67"/>
    <w:multiLevelType w:val="multilevel"/>
    <w:tmpl w:val="99EC8B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48E3616"/>
    <w:multiLevelType w:val="hybridMultilevel"/>
    <w:tmpl w:val="52AAC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6ACB3B03"/>
    <w:multiLevelType w:val="multilevel"/>
    <w:tmpl w:val="AEA6BA42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73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4ED0D8CE"/>
    <w:lvl w:ilvl="0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175" style="mso-position-horizontal-relative:page;mso-position-vertical-relative:page" fill="f" fillcolor="white">
      <v:fill color="white" on="f"/>
      <v:stroke weight=".25pt"/>
      <o:colormru v:ext="edit" colors="#cfdff1,#e6efe4,#f6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CEE0CFB-5418-4D27-A604-CD1F96E5AD72}"/>
  </w:docVars>
  <w:rsids>
    <w:rsidRoot w:val="00DF5E5D"/>
    <w:rsid w:val="000035B8"/>
    <w:rsid w:val="00010A99"/>
    <w:rsid w:val="0002525C"/>
    <w:rsid w:val="00030BEE"/>
    <w:rsid w:val="00036E68"/>
    <w:rsid w:val="000421D4"/>
    <w:rsid w:val="00046F8A"/>
    <w:rsid w:val="00051A09"/>
    <w:rsid w:val="00066058"/>
    <w:rsid w:val="000739AD"/>
    <w:rsid w:val="000739AE"/>
    <w:rsid w:val="00074E0C"/>
    <w:rsid w:val="000863D2"/>
    <w:rsid w:val="0009134D"/>
    <w:rsid w:val="00093EFD"/>
    <w:rsid w:val="000A2758"/>
    <w:rsid w:val="000B0171"/>
    <w:rsid w:val="000B0DAA"/>
    <w:rsid w:val="000B1711"/>
    <w:rsid w:val="000C049C"/>
    <w:rsid w:val="000C052E"/>
    <w:rsid w:val="000C2151"/>
    <w:rsid w:val="000D4A14"/>
    <w:rsid w:val="000D6E63"/>
    <w:rsid w:val="000E142F"/>
    <w:rsid w:val="000E1BEB"/>
    <w:rsid w:val="000F339D"/>
    <w:rsid w:val="000F4643"/>
    <w:rsid w:val="000F7AE0"/>
    <w:rsid w:val="00101761"/>
    <w:rsid w:val="00107B13"/>
    <w:rsid w:val="001105BF"/>
    <w:rsid w:val="00122853"/>
    <w:rsid w:val="0012489C"/>
    <w:rsid w:val="001260D8"/>
    <w:rsid w:val="00127620"/>
    <w:rsid w:val="00131039"/>
    <w:rsid w:val="00140A10"/>
    <w:rsid w:val="00143764"/>
    <w:rsid w:val="00143E21"/>
    <w:rsid w:val="00150001"/>
    <w:rsid w:val="00152673"/>
    <w:rsid w:val="00152A7F"/>
    <w:rsid w:val="00153477"/>
    <w:rsid w:val="00153496"/>
    <w:rsid w:val="001615AD"/>
    <w:rsid w:val="00166C98"/>
    <w:rsid w:val="001717B4"/>
    <w:rsid w:val="001775FA"/>
    <w:rsid w:val="00183100"/>
    <w:rsid w:val="00185FCE"/>
    <w:rsid w:val="0018673E"/>
    <w:rsid w:val="00186F7F"/>
    <w:rsid w:val="001909D8"/>
    <w:rsid w:val="001924AD"/>
    <w:rsid w:val="00192812"/>
    <w:rsid w:val="001A43A6"/>
    <w:rsid w:val="001B007C"/>
    <w:rsid w:val="001B3BFC"/>
    <w:rsid w:val="001B75CE"/>
    <w:rsid w:val="001C22AF"/>
    <w:rsid w:val="001C74ED"/>
    <w:rsid w:val="001C7597"/>
    <w:rsid w:val="001C7BD2"/>
    <w:rsid w:val="001D0BD3"/>
    <w:rsid w:val="001E52B9"/>
    <w:rsid w:val="001E6614"/>
    <w:rsid w:val="001F1432"/>
    <w:rsid w:val="00200FA3"/>
    <w:rsid w:val="00201C8E"/>
    <w:rsid w:val="00216BE3"/>
    <w:rsid w:val="002171DE"/>
    <w:rsid w:val="00217C3E"/>
    <w:rsid w:val="00222088"/>
    <w:rsid w:val="00223DD5"/>
    <w:rsid w:val="00225920"/>
    <w:rsid w:val="00225D6F"/>
    <w:rsid w:val="0024558E"/>
    <w:rsid w:val="00254FFB"/>
    <w:rsid w:val="00255B4D"/>
    <w:rsid w:val="00260432"/>
    <w:rsid w:val="00265540"/>
    <w:rsid w:val="00270BA3"/>
    <w:rsid w:val="0027122E"/>
    <w:rsid w:val="00274F92"/>
    <w:rsid w:val="00287DE8"/>
    <w:rsid w:val="002B1F94"/>
    <w:rsid w:val="002E326D"/>
    <w:rsid w:val="002E5D5C"/>
    <w:rsid w:val="002F027B"/>
    <w:rsid w:val="002F2D9E"/>
    <w:rsid w:val="00304194"/>
    <w:rsid w:val="00315261"/>
    <w:rsid w:val="00317F77"/>
    <w:rsid w:val="00324441"/>
    <w:rsid w:val="00327038"/>
    <w:rsid w:val="00330582"/>
    <w:rsid w:val="00332FD9"/>
    <w:rsid w:val="00336D64"/>
    <w:rsid w:val="00344990"/>
    <w:rsid w:val="00346386"/>
    <w:rsid w:val="003506CE"/>
    <w:rsid w:val="00357F81"/>
    <w:rsid w:val="0036396E"/>
    <w:rsid w:val="00380375"/>
    <w:rsid w:val="0039013B"/>
    <w:rsid w:val="00390909"/>
    <w:rsid w:val="003A7744"/>
    <w:rsid w:val="003B05AE"/>
    <w:rsid w:val="003D031C"/>
    <w:rsid w:val="003D3FA2"/>
    <w:rsid w:val="003D5363"/>
    <w:rsid w:val="003E6170"/>
    <w:rsid w:val="003F609C"/>
    <w:rsid w:val="004177C1"/>
    <w:rsid w:val="00420B85"/>
    <w:rsid w:val="00423015"/>
    <w:rsid w:val="00430474"/>
    <w:rsid w:val="0043074C"/>
    <w:rsid w:val="0043491C"/>
    <w:rsid w:val="0043737D"/>
    <w:rsid w:val="00442B6A"/>
    <w:rsid w:val="00443576"/>
    <w:rsid w:val="00445AD0"/>
    <w:rsid w:val="004462C0"/>
    <w:rsid w:val="0045577F"/>
    <w:rsid w:val="00456394"/>
    <w:rsid w:val="00464BC9"/>
    <w:rsid w:val="00473EAB"/>
    <w:rsid w:val="004834A8"/>
    <w:rsid w:val="004858D2"/>
    <w:rsid w:val="004A32B2"/>
    <w:rsid w:val="004B37D5"/>
    <w:rsid w:val="004D5D48"/>
    <w:rsid w:val="004E3B79"/>
    <w:rsid w:val="005001B3"/>
    <w:rsid w:val="00501E7B"/>
    <w:rsid w:val="00504494"/>
    <w:rsid w:val="005113D3"/>
    <w:rsid w:val="00511D1F"/>
    <w:rsid w:val="005413FA"/>
    <w:rsid w:val="00545F55"/>
    <w:rsid w:val="00553293"/>
    <w:rsid w:val="005575D3"/>
    <w:rsid w:val="00564020"/>
    <w:rsid w:val="00570BB3"/>
    <w:rsid w:val="00574642"/>
    <w:rsid w:val="005802EE"/>
    <w:rsid w:val="00583DC6"/>
    <w:rsid w:val="0058647A"/>
    <w:rsid w:val="00587193"/>
    <w:rsid w:val="0059412F"/>
    <w:rsid w:val="005A0090"/>
    <w:rsid w:val="005B2751"/>
    <w:rsid w:val="005B7D42"/>
    <w:rsid w:val="005D293C"/>
    <w:rsid w:val="005E07CA"/>
    <w:rsid w:val="005E6CB9"/>
    <w:rsid w:val="005F5415"/>
    <w:rsid w:val="00600AB7"/>
    <w:rsid w:val="006026D8"/>
    <w:rsid w:val="00612F18"/>
    <w:rsid w:val="006169BF"/>
    <w:rsid w:val="006227FE"/>
    <w:rsid w:val="00636BFF"/>
    <w:rsid w:val="00637E35"/>
    <w:rsid w:val="006452DD"/>
    <w:rsid w:val="006467E3"/>
    <w:rsid w:val="00663CE3"/>
    <w:rsid w:val="006648FA"/>
    <w:rsid w:val="006668E3"/>
    <w:rsid w:val="00681261"/>
    <w:rsid w:val="00693A65"/>
    <w:rsid w:val="006A0126"/>
    <w:rsid w:val="006B42DF"/>
    <w:rsid w:val="006B57C5"/>
    <w:rsid w:val="006E33B7"/>
    <w:rsid w:val="006E3834"/>
    <w:rsid w:val="006E3D78"/>
    <w:rsid w:val="006E61D7"/>
    <w:rsid w:val="006E694D"/>
    <w:rsid w:val="006E7943"/>
    <w:rsid w:val="006F4F77"/>
    <w:rsid w:val="00712246"/>
    <w:rsid w:val="00723D52"/>
    <w:rsid w:val="00724865"/>
    <w:rsid w:val="00736658"/>
    <w:rsid w:val="00736BEF"/>
    <w:rsid w:val="0074195F"/>
    <w:rsid w:val="00742994"/>
    <w:rsid w:val="00751756"/>
    <w:rsid w:val="00760BFA"/>
    <w:rsid w:val="007616E0"/>
    <w:rsid w:val="00764A6D"/>
    <w:rsid w:val="0077475F"/>
    <w:rsid w:val="0079254D"/>
    <w:rsid w:val="007955B4"/>
    <w:rsid w:val="007A0C76"/>
    <w:rsid w:val="007A4804"/>
    <w:rsid w:val="007C3256"/>
    <w:rsid w:val="007E0620"/>
    <w:rsid w:val="00826815"/>
    <w:rsid w:val="00826D63"/>
    <w:rsid w:val="00827CB8"/>
    <w:rsid w:val="00833496"/>
    <w:rsid w:val="00835B6E"/>
    <w:rsid w:val="00841F21"/>
    <w:rsid w:val="00846AB9"/>
    <w:rsid w:val="008536E0"/>
    <w:rsid w:val="00854375"/>
    <w:rsid w:val="00860587"/>
    <w:rsid w:val="00863559"/>
    <w:rsid w:val="00866802"/>
    <w:rsid w:val="008741F3"/>
    <w:rsid w:val="00875566"/>
    <w:rsid w:val="00876E85"/>
    <w:rsid w:val="008832C3"/>
    <w:rsid w:val="00890048"/>
    <w:rsid w:val="00895E3A"/>
    <w:rsid w:val="008A2324"/>
    <w:rsid w:val="008B05FF"/>
    <w:rsid w:val="008B22DD"/>
    <w:rsid w:val="008B6F91"/>
    <w:rsid w:val="008C04C9"/>
    <w:rsid w:val="008C190F"/>
    <w:rsid w:val="008D0B60"/>
    <w:rsid w:val="008D204F"/>
    <w:rsid w:val="008D299A"/>
    <w:rsid w:val="008D6065"/>
    <w:rsid w:val="008E2A53"/>
    <w:rsid w:val="008E44AA"/>
    <w:rsid w:val="008E459B"/>
    <w:rsid w:val="008E5568"/>
    <w:rsid w:val="008E7D50"/>
    <w:rsid w:val="009043C8"/>
    <w:rsid w:val="009116C0"/>
    <w:rsid w:val="009240F1"/>
    <w:rsid w:val="00930E78"/>
    <w:rsid w:val="009508BA"/>
    <w:rsid w:val="0095139C"/>
    <w:rsid w:val="00984048"/>
    <w:rsid w:val="00985C7E"/>
    <w:rsid w:val="00986AE9"/>
    <w:rsid w:val="0099691A"/>
    <w:rsid w:val="009A06B6"/>
    <w:rsid w:val="009A4A46"/>
    <w:rsid w:val="009B087B"/>
    <w:rsid w:val="009B13FC"/>
    <w:rsid w:val="009C0517"/>
    <w:rsid w:val="009C3A4A"/>
    <w:rsid w:val="009D0A63"/>
    <w:rsid w:val="009D10E6"/>
    <w:rsid w:val="009D212F"/>
    <w:rsid w:val="009D3340"/>
    <w:rsid w:val="009E0033"/>
    <w:rsid w:val="009F1551"/>
    <w:rsid w:val="009F1823"/>
    <w:rsid w:val="009F27A2"/>
    <w:rsid w:val="00A00150"/>
    <w:rsid w:val="00A043CA"/>
    <w:rsid w:val="00A07EA4"/>
    <w:rsid w:val="00A158E1"/>
    <w:rsid w:val="00A168AA"/>
    <w:rsid w:val="00A240FA"/>
    <w:rsid w:val="00A360D5"/>
    <w:rsid w:val="00A37C1D"/>
    <w:rsid w:val="00A472A5"/>
    <w:rsid w:val="00A64EA4"/>
    <w:rsid w:val="00A81051"/>
    <w:rsid w:val="00A86D1F"/>
    <w:rsid w:val="00A9410A"/>
    <w:rsid w:val="00A9762B"/>
    <w:rsid w:val="00AA1A2E"/>
    <w:rsid w:val="00AA7319"/>
    <w:rsid w:val="00AC50E1"/>
    <w:rsid w:val="00AD598D"/>
    <w:rsid w:val="00AF2769"/>
    <w:rsid w:val="00AF7E67"/>
    <w:rsid w:val="00B119BE"/>
    <w:rsid w:val="00B12235"/>
    <w:rsid w:val="00B1602C"/>
    <w:rsid w:val="00B1718C"/>
    <w:rsid w:val="00B2301D"/>
    <w:rsid w:val="00B474E4"/>
    <w:rsid w:val="00B50A3A"/>
    <w:rsid w:val="00B50EE9"/>
    <w:rsid w:val="00B65C4F"/>
    <w:rsid w:val="00B75D20"/>
    <w:rsid w:val="00B819D8"/>
    <w:rsid w:val="00B82971"/>
    <w:rsid w:val="00B91E7D"/>
    <w:rsid w:val="00BA1489"/>
    <w:rsid w:val="00BA2C8D"/>
    <w:rsid w:val="00BA3575"/>
    <w:rsid w:val="00BA419C"/>
    <w:rsid w:val="00BA56DF"/>
    <w:rsid w:val="00BB00BF"/>
    <w:rsid w:val="00BB095D"/>
    <w:rsid w:val="00BB2D92"/>
    <w:rsid w:val="00BC3C7C"/>
    <w:rsid w:val="00BC6642"/>
    <w:rsid w:val="00BC672B"/>
    <w:rsid w:val="00BE03D7"/>
    <w:rsid w:val="00BE6084"/>
    <w:rsid w:val="00BE7FBE"/>
    <w:rsid w:val="00C0707F"/>
    <w:rsid w:val="00C12214"/>
    <w:rsid w:val="00C128D2"/>
    <w:rsid w:val="00C42208"/>
    <w:rsid w:val="00C4360E"/>
    <w:rsid w:val="00C43909"/>
    <w:rsid w:val="00C45E2E"/>
    <w:rsid w:val="00C51F58"/>
    <w:rsid w:val="00C5265F"/>
    <w:rsid w:val="00C56BED"/>
    <w:rsid w:val="00C66259"/>
    <w:rsid w:val="00C73874"/>
    <w:rsid w:val="00C769F5"/>
    <w:rsid w:val="00C80214"/>
    <w:rsid w:val="00C855A2"/>
    <w:rsid w:val="00C92517"/>
    <w:rsid w:val="00C928F6"/>
    <w:rsid w:val="00C96495"/>
    <w:rsid w:val="00C96746"/>
    <w:rsid w:val="00CA0509"/>
    <w:rsid w:val="00CB03B0"/>
    <w:rsid w:val="00CB2E97"/>
    <w:rsid w:val="00CD3EB7"/>
    <w:rsid w:val="00CD4ABF"/>
    <w:rsid w:val="00CD521A"/>
    <w:rsid w:val="00CE533B"/>
    <w:rsid w:val="00CF2ED0"/>
    <w:rsid w:val="00CF367C"/>
    <w:rsid w:val="00D24CC3"/>
    <w:rsid w:val="00D27834"/>
    <w:rsid w:val="00D31AA4"/>
    <w:rsid w:val="00D3345C"/>
    <w:rsid w:val="00D3791D"/>
    <w:rsid w:val="00D40F21"/>
    <w:rsid w:val="00D416A3"/>
    <w:rsid w:val="00D45525"/>
    <w:rsid w:val="00D5477A"/>
    <w:rsid w:val="00D6159C"/>
    <w:rsid w:val="00D9586C"/>
    <w:rsid w:val="00DA2784"/>
    <w:rsid w:val="00DA3A84"/>
    <w:rsid w:val="00DC3E1B"/>
    <w:rsid w:val="00DC67D6"/>
    <w:rsid w:val="00DD179B"/>
    <w:rsid w:val="00DE02A8"/>
    <w:rsid w:val="00DE2564"/>
    <w:rsid w:val="00DE6A38"/>
    <w:rsid w:val="00DF0827"/>
    <w:rsid w:val="00DF5E5D"/>
    <w:rsid w:val="00DF75C2"/>
    <w:rsid w:val="00E06C0F"/>
    <w:rsid w:val="00E14B72"/>
    <w:rsid w:val="00E20313"/>
    <w:rsid w:val="00E2066D"/>
    <w:rsid w:val="00E2208B"/>
    <w:rsid w:val="00E30B25"/>
    <w:rsid w:val="00E31B40"/>
    <w:rsid w:val="00E53983"/>
    <w:rsid w:val="00E56A55"/>
    <w:rsid w:val="00E63165"/>
    <w:rsid w:val="00E733C9"/>
    <w:rsid w:val="00E75CEB"/>
    <w:rsid w:val="00E76319"/>
    <w:rsid w:val="00E828DB"/>
    <w:rsid w:val="00E9513F"/>
    <w:rsid w:val="00E9619C"/>
    <w:rsid w:val="00EA7BF8"/>
    <w:rsid w:val="00EB1F5A"/>
    <w:rsid w:val="00EB60C7"/>
    <w:rsid w:val="00ED50DC"/>
    <w:rsid w:val="00EE1C0D"/>
    <w:rsid w:val="00EF1556"/>
    <w:rsid w:val="00EF36FB"/>
    <w:rsid w:val="00EF44B9"/>
    <w:rsid w:val="00EF4D47"/>
    <w:rsid w:val="00EF58BC"/>
    <w:rsid w:val="00EF59D5"/>
    <w:rsid w:val="00EF7E32"/>
    <w:rsid w:val="00F00043"/>
    <w:rsid w:val="00F0403F"/>
    <w:rsid w:val="00F2017D"/>
    <w:rsid w:val="00F42AF7"/>
    <w:rsid w:val="00F578C6"/>
    <w:rsid w:val="00F62D68"/>
    <w:rsid w:val="00F66D31"/>
    <w:rsid w:val="00F70FBE"/>
    <w:rsid w:val="00F73EB0"/>
    <w:rsid w:val="00F77AC3"/>
    <w:rsid w:val="00F82D3E"/>
    <w:rsid w:val="00F853A3"/>
    <w:rsid w:val="00F90C52"/>
    <w:rsid w:val="00F92DB0"/>
    <w:rsid w:val="00F93F9C"/>
    <w:rsid w:val="00FA78CD"/>
    <w:rsid w:val="00FB225E"/>
    <w:rsid w:val="00FB6FE8"/>
    <w:rsid w:val="00FC04C1"/>
    <w:rsid w:val="00FC3616"/>
    <w:rsid w:val="00FE1AF4"/>
    <w:rsid w:val="00FE1CAB"/>
    <w:rsid w:val="00FE28AB"/>
    <w:rsid w:val="00FE543D"/>
    <w:rsid w:val="00FF077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5" style="mso-position-horizontal-relative:page;mso-position-vertical-relative:page" fill="f" fillcolor="white">
      <v:fill color="white" on="f"/>
      <v:stroke weight=".25pt"/>
      <o:colormru v:ext="edit" colors="#cfdff1,#e6efe4,#f60"/>
    </o:shapedefaults>
    <o:shapelayout v:ext="edit">
      <o:idmap v:ext="edit" data="1"/>
    </o:shapelayout>
  </w:shapeDefaults>
  <w:decimalSymbol w:val=","/>
  <w:listSeparator w:val=";"/>
  <w15:docId w15:val="{EE203211-2EBC-4A2C-B3B3-3B8D042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D2"/>
    <w:pPr>
      <w:spacing w:line="260" w:lineRule="atLeast"/>
    </w:pPr>
    <w:rPr>
      <w:sz w:val="22"/>
      <w:szCs w:val="22"/>
    </w:rPr>
  </w:style>
  <w:style w:type="paragraph" w:styleId="Overskrift1">
    <w:name w:val="heading 1"/>
    <w:basedOn w:val="Normal"/>
    <w:next w:val="Normal"/>
    <w:uiPriority w:val="1"/>
    <w:qFormat/>
    <w:rsid w:val="006E7943"/>
    <w:pPr>
      <w:spacing w:after="60" w:line="280" w:lineRule="atLeast"/>
      <w:outlineLvl w:val="0"/>
    </w:pPr>
    <w:rPr>
      <w:rFonts w:cs="Arial"/>
      <w:b/>
      <w:bCs/>
      <w:color w:val="2C4B60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CB03B0"/>
    <w:pPr>
      <w:spacing w:before="284" w:after="60" w:line="28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B03B0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260432"/>
    <w:pPr>
      <w:numPr>
        <w:ilvl w:val="3"/>
        <w:numId w:val="16"/>
      </w:num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260432"/>
    <w:pPr>
      <w:numPr>
        <w:ilvl w:val="4"/>
        <w:numId w:val="16"/>
      </w:num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260432"/>
    <w:pPr>
      <w:numPr>
        <w:ilvl w:val="5"/>
        <w:numId w:val="16"/>
      </w:numPr>
      <w:outlineLvl w:val="5"/>
    </w:pPr>
    <w:rPr>
      <w:b/>
      <w:bCs/>
    </w:rPr>
  </w:style>
  <w:style w:type="paragraph" w:styleId="Overskrift7">
    <w:name w:val="heading 7"/>
    <w:basedOn w:val="Normal"/>
    <w:next w:val="Normal"/>
    <w:uiPriority w:val="1"/>
    <w:semiHidden/>
    <w:qFormat/>
    <w:rsid w:val="00260432"/>
    <w:pPr>
      <w:numPr>
        <w:ilvl w:val="6"/>
        <w:numId w:val="16"/>
      </w:num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260432"/>
    <w:pPr>
      <w:numPr>
        <w:ilvl w:val="7"/>
        <w:numId w:val="16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260432"/>
    <w:pPr>
      <w:numPr>
        <w:ilvl w:val="8"/>
        <w:numId w:val="16"/>
      </w:numPr>
      <w:outlineLvl w:val="8"/>
    </w:pPr>
    <w:rPr>
      <w:rFonts w:cs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E733C9"/>
    <w:pPr>
      <w:spacing w:before="60" w:after="60" w:line="240" w:lineRule="atLeast"/>
    </w:pPr>
    <w:rPr>
      <w:bCs/>
      <w:sz w:val="20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uiPriority w:val="99"/>
    <w:semiHidden/>
    <w:qFormat/>
    <w:rsid w:val="005802EE"/>
    <w:rPr>
      <w:i/>
      <w:iCs/>
    </w:rPr>
  </w:style>
  <w:style w:type="character" w:styleId="Slutnotehenvisning">
    <w:name w:val="endnote reference"/>
    <w:uiPriority w:val="99"/>
    <w:semiHidden/>
    <w:rsid w:val="00AD598D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uiPriority w:val="99"/>
    <w:semiHidden/>
    <w:rsid w:val="00AD598D"/>
    <w:pPr>
      <w:spacing w:line="180" w:lineRule="atLeast"/>
    </w:pPr>
    <w:rPr>
      <w:sz w:val="16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  <w:szCs w:val="20"/>
    </w:rPr>
  </w:style>
  <w:style w:type="character" w:styleId="Fodnotehenvisning">
    <w:name w:val="footnote reference"/>
    <w:uiPriority w:val="99"/>
    <w:semiHidden/>
    <w:rsid w:val="00AD598D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uiPriority w:val="99"/>
    <w:semiHidden/>
    <w:rsid w:val="00AD598D"/>
    <w:pPr>
      <w:spacing w:line="180" w:lineRule="atLeast"/>
    </w:pPr>
    <w:rPr>
      <w:sz w:val="16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uiPriority w:val="99"/>
    <w:semiHidden/>
    <w:rsid w:val="005802EE"/>
    <w:rPr>
      <w:i/>
      <w:iCs/>
    </w:rPr>
  </w:style>
  <w:style w:type="character" w:styleId="HTML-kode">
    <w:name w:val="HTML Code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5802EE"/>
    <w:rPr>
      <w:i/>
      <w:iCs/>
    </w:rPr>
  </w:style>
  <w:style w:type="character" w:styleId="HTML-tastatur">
    <w:name w:val="HTML Keyboard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rsid w:val="005802EE"/>
    <w:pPr>
      <w:numPr>
        <w:numId w:val="14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rsid w:val="005802EE"/>
    <w:pPr>
      <w:numPr>
        <w:numId w:val="15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F5415"/>
    <w:pPr>
      <w:tabs>
        <w:tab w:val="left" w:pos="397"/>
        <w:tab w:val="right" w:leader="dot" w:pos="9185"/>
      </w:tabs>
      <w:spacing w:line="280" w:lineRule="atLeast"/>
      <w:ind w:right="567"/>
    </w:pPr>
    <w:rPr>
      <w:sz w:val="24"/>
    </w:rPr>
  </w:style>
  <w:style w:type="paragraph" w:styleId="Indholdsfortegnelse2">
    <w:name w:val="toc 2"/>
    <w:basedOn w:val="Normal"/>
    <w:next w:val="Normal"/>
    <w:uiPriority w:val="99"/>
    <w:semiHidden/>
    <w:rsid w:val="005F5415"/>
    <w:pPr>
      <w:tabs>
        <w:tab w:val="left" w:pos="964"/>
        <w:tab w:val="right" w:leader="dot" w:pos="9185"/>
      </w:tabs>
      <w:ind w:left="397" w:right="567"/>
    </w:pPr>
  </w:style>
  <w:style w:type="paragraph" w:styleId="Indholdsfortegnelse3">
    <w:name w:val="toc 3"/>
    <w:basedOn w:val="Normal"/>
    <w:next w:val="Normal"/>
    <w:uiPriority w:val="99"/>
    <w:semiHidden/>
    <w:rsid w:val="00260432"/>
    <w:pPr>
      <w:tabs>
        <w:tab w:val="right" w:leader="dot" w:pos="9185"/>
      </w:tabs>
      <w:ind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AD598D"/>
    <w:pPr>
      <w:tabs>
        <w:tab w:val="center" w:pos="4819"/>
        <w:tab w:val="right" w:pos="9638"/>
      </w:tabs>
      <w:spacing w:line="24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9D10E6"/>
    <w:pPr>
      <w:tabs>
        <w:tab w:val="center" w:pos="4819"/>
        <w:tab w:val="right" w:pos="9638"/>
      </w:tabs>
      <w:spacing w:line="240" w:lineRule="atLeast"/>
      <w:ind w:left="-2835"/>
    </w:pPr>
    <w:rPr>
      <w:sz w:val="20"/>
    </w:rPr>
  </w:style>
  <w:style w:type="character" w:styleId="Hyperlink">
    <w:name w:val="Hyperlink"/>
    <w:uiPriority w:val="99"/>
    <w:semiHidden/>
    <w:rsid w:val="00EF36FB"/>
    <w:rPr>
      <w:color w:val="0000FF"/>
      <w:u w:val="single"/>
    </w:rPr>
  </w:style>
  <w:style w:type="character" w:styleId="Sidetal">
    <w:name w:val="page number"/>
    <w:uiPriority w:val="99"/>
    <w:semiHidden/>
    <w:rsid w:val="005113D3"/>
    <w:rPr>
      <w:rFonts w:ascii="Verdana" w:hAnsi="Verdana"/>
      <w:sz w:val="20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Tabeltekst">
    <w:name w:val="Tabel tekst"/>
    <w:basedOn w:val="Normal"/>
    <w:uiPriority w:val="6"/>
    <w:rsid w:val="00344990"/>
    <w:pPr>
      <w:tabs>
        <w:tab w:val="left" w:pos="340"/>
      </w:tabs>
      <w:spacing w:line="240" w:lineRule="atLeast"/>
    </w:pPr>
    <w:rPr>
      <w:sz w:val="20"/>
    </w:rPr>
  </w:style>
  <w:style w:type="paragraph" w:customStyle="1" w:styleId="Tabeloverskrift">
    <w:name w:val="Tabel overskrift"/>
    <w:basedOn w:val="Normal"/>
    <w:uiPriority w:val="6"/>
    <w:rsid w:val="00E733C9"/>
    <w:rPr>
      <w:b/>
    </w:rPr>
  </w:style>
  <w:style w:type="paragraph" w:customStyle="1" w:styleId="Tabelkolonneoverskrift">
    <w:name w:val="Tabel kolonne overskrift"/>
    <w:basedOn w:val="Normal"/>
    <w:uiPriority w:val="6"/>
    <w:rsid w:val="00E733C9"/>
    <w:pPr>
      <w:spacing w:line="220" w:lineRule="atLeast"/>
    </w:pPr>
    <w:rPr>
      <w:b/>
    </w:rPr>
  </w:style>
  <w:style w:type="table" w:customStyle="1" w:styleId="Table-Normal">
    <w:name w:val="Table - Normal"/>
    <w:basedOn w:val="Tabel-Normal"/>
    <w:rsid w:val="003D3FA2"/>
    <w:pPr>
      <w:spacing w:line="220" w:lineRule="atLeast"/>
    </w:pPr>
    <w:rPr>
      <w:sz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22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22"/>
      </w:rPr>
    </w:tblStylePr>
    <w:tblStylePr w:type="band1Horz">
      <w:tblPr/>
      <w:tcPr>
        <w:shd w:val="clear" w:color="auto" w:fill="D9D9D9"/>
      </w:tcPr>
    </w:tblStylePr>
  </w:style>
  <w:style w:type="paragraph" w:customStyle="1" w:styleId="Tabelnumre">
    <w:name w:val="Tabel numre"/>
    <w:basedOn w:val="Tabeltekst"/>
    <w:uiPriority w:val="6"/>
    <w:rsid w:val="00E733C9"/>
    <w:pPr>
      <w:spacing w:line="220" w:lineRule="atLeast"/>
      <w:jc w:val="right"/>
    </w:pPr>
    <w:rPr>
      <w:sz w:val="22"/>
    </w:rPr>
  </w:style>
  <w:style w:type="paragraph" w:customStyle="1" w:styleId="TabelnumreTotal">
    <w:name w:val="Tabel numre Total"/>
    <w:basedOn w:val="Tabelnumre"/>
    <w:uiPriority w:val="6"/>
    <w:rsid w:val="00E733C9"/>
    <w:rPr>
      <w:b/>
    </w:rPr>
  </w:style>
  <w:style w:type="paragraph" w:customStyle="1" w:styleId="Template">
    <w:name w:val="Template"/>
    <w:uiPriority w:val="8"/>
    <w:semiHidden/>
    <w:rsid w:val="009A4A46"/>
    <w:pPr>
      <w:spacing w:line="220" w:lineRule="atLeast"/>
    </w:pPr>
    <w:rPr>
      <w:rFonts w:ascii="Helvetica LT Std Light" w:hAnsi="Helvetica LT Std Light"/>
      <w:noProof/>
      <w:sz w:val="18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5E6CB9"/>
    <w:pPr>
      <w:spacing w:after="200"/>
    </w:pPr>
    <w:rPr>
      <w:b/>
    </w:rPr>
  </w:style>
  <w:style w:type="paragraph" w:customStyle="1" w:styleId="Template-Adresse">
    <w:name w:val="Template - Adresse"/>
    <w:basedOn w:val="Template"/>
    <w:uiPriority w:val="8"/>
    <w:semiHidden/>
    <w:rsid w:val="00074E0C"/>
    <w:pPr>
      <w:spacing w:line="240" w:lineRule="atLeast"/>
    </w:pPr>
    <w:rPr>
      <w:rFonts w:ascii="Arial" w:hAnsi="Arial"/>
      <w:sz w:val="20"/>
    </w:rPr>
  </w:style>
  <w:style w:type="paragraph" w:customStyle="1" w:styleId="Template-Dato">
    <w:name w:val="Template - Dato"/>
    <w:basedOn w:val="Template-Adresse"/>
    <w:uiPriority w:val="8"/>
    <w:semiHidden/>
    <w:rsid w:val="002171DE"/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ForsideunderoverskriftSort">
    <w:name w:val="Normal - Forside underoverskrift Sort"/>
    <w:basedOn w:val="Normal-Forsideunderoverskrifthvid"/>
    <w:uiPriority w:val="6"/>
    <w:semiHidden/>
    <w:rsid w:val="008B22DD"/>
    <w:rPr>
      <w:color w:val="auto"/>
    </w:rPr>
  </w:style>
  <w:style w:type="paragraph" w:customStyle="1" w:styleId="Normal-Forsideoverskrifthvid">
    <w:name w:val="Normal - Forside overskrift hvid"/>
    <w:basedOn w:val="Normal"/>
    <w:uiPriority w:val="6"/>
    <w:semiHidden/>
    <w:rsid w:val="001F1432"/>
    <w:pPr>
      <w:spacing w:line="520" w:lineRule="atLeast"/>
    </w:pPr>
    <w:rPr>
      <w:color w:val="FFFFFF"/>
      <w:sz w:val="48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Forsideunderoverskrifthvid">
    <w:name w:val="Normal - Forside underoverskrift hvid"/>
    <w:basedOn w:val="Normal"/>
    <w:uiPriority w:val="6"/>
    <w:semiHidden/>
    <w:rsid w:val="008B22DD"/>
    <w:pPr>
      <w:spacing w:line="480" w:lineRule="atLeast"/>
    </w:pPr>
    <w:rPr>
      <w:color w:val="FFFFFF"/>
      <w:sz w:val="40"/>
    </w:rPr>
  </w:style>
  <w:style w:type="paragraph" w:customStyle="1" w:styleId="Normal-ForsideOverskriftSort">
    <w:name w:val="Normal - Forside Overskrift Sort"/>
    <w:basedOn w:val="Normal-Forsideoverskrifthvid"/>
    <w:uiPriority w:val="6"/>
    <w:semiHidden/>
    <w:rsid w:val="00EF44B9"/>
    <w:pPr>
      <w:spacing w:line="560" w:lineRule="atLeast"/>
    </w:pPr>
    <w:rPr>
      <w:b/>
      <w:color w:val="auto"/>
    </w:rPr>
  </w:style>
  <w:style w:type="paragraph" w:customStyle="1" w:styleId="Normal-Bagsideoverskrift">
    <w:name w:val="Normal - Bagside overskrift"/>
    <w:basedOn w:val="Normal"/>
    <w:uiPriority w:val="6"/>
    <w:semiHidden/>
    <w:rsid w:val="00501E7B"/>
    <w:pPr>
      <w:spacing w:line="320" w:lineRule="atLeast"/>
    </w:pPr>
    <w:rPr>
      <w:rFonts w:ascii="Helvetica LT Std Light" w:hAnsi="Helvetica LT Std Light"/>
      <w:color w:val="2C4B60"/>
      <w:sz w:val="28"/>
    </w:rPr>
  </w:style>
  <w:style w:type="paragraph" w:customStyle="1" w:styleId="Normal-Afsenderinfo">
    <w:name w:val="Normal - Afsender info"/>
    <w:basedOn w:val="Normal"/>
    <w:uiPriority w:val="6"/>
    <w:semiHidden/>
    <w:rsid w:val="00826815"/>
  </w:style>
  <w:style w:type="paragraph" w:customStyle="1" w:styleId="Normal-Indholdsfortegnelse">
    <w:name w:val="Normal - Indholdsfortegnelse"/>
    <w:basedOn w:val="Normal"/>
    <w:uiPriority w:val="6"/>
    <w:semiHidden/>
    <w:rsid w:val="00A9410A"/>
    <w:pPr>
      <w:spacing w:before="851" w:after="480" w:line="320" w:lineRule="atLeast"/>
    </w:pPr>
    <w:rPr>
      <w:b/>
      <w:sz w:val="28"/>
    </w:rPr>
  </w:style>
  <w:style w:type="paragraph" w:customStyle="1" w:styleId="KolofonOverskrift">
    <w:name w:val="KolofonOverskrift"/>
    <w:basedOn w:val="Normal"/>
    <w:uiPriority w:val="99"/>
    <w:semiHidden/>
    <w:rsid w:val="00074E0C"/>
    <w:pPr>
      <w:tabs>
        <w:tab w:val="right" w:leader="dot" w:pos="6521"/>
      </w:tabs>
    </w:pPr>
    <w:rPr>
      <w:rFonts w:cs="Arial"/>
      <w:b/>
    </w:rPr>
  </w:style>
  <w:style w:type="paragraph" w:customStyle="1" w:styleId="Space">
    <w:name w:val="Space"/>
    <w:basedOn w:val="Normal"/>
    <w:uiPriority w:val="99"/>
    <w:semiHidden/>
    <w:rsid w:val="00BA3575"/>
    <w:pPr>
      <w:spacing w:line="100" w:lineRule="atLeast"/>
    </w:pPr>
    <w:rPr>
      <w:szCs w:val="20"/>
    </w:rPr>
  </w:style>
  <w:style w:type="paragraph" w:customStyle="1" w:styleId="space2">
    <w:name w:val="space 2"/>
    <w:basedOn w:val="Space"/>
    <w:uiPriority w:val="99"/>
    <w:semiHidden/>
    <w:rsid w:val="00BA3575"/>
    <w:rPr>
      <w:sz w:val="10"/>
    </w:rPr>
  </w:style>
  <w:style w:type="paragraph" w:customStyle="1" w:styleId="Overskrift3udennummerering">
    <w:name w:val="Overskrift 3 uden nummerering"/>
    <w:basedOn w:val="Overskrift3"/>
    <w:uiPriority w:val="99"/>
    <w:semiHidden/>
    <w:rsid w:val="00F93F9C"/>
  </w:style>
  <w:style w:type="character" w:customStyle="1" w:styleId="Overskrift3Tegn">
    <w:name w:val="Overskrift 3 Tegn"/>
    <w:link w:val="Overskrift3"/>
    <w:uiPriority w:val="1"/>
    <w:rsid w:val="00332FD9"/>
    <w:rPr>
      <w:rFonts w:ascii="Arial" w:hAnsi="Arial" w:cs="Arial"/>
      <w:b/>
      <w:bCs/>
      <w:sz w:val="22"/>
      <w:szCs w:val="26"/>
      <w:lang w:eastAsia="en-US"/>
    </w:rPr>
  </w:style>
  <w:style w:type="paragraph" w:customStyle="1" w:styleId="Normal-Forord">
    <w:name w:val="Normal - Forord"/>
    <w:basedOn w:val="Normal"/>
    <w:next w:val="Normal"/>
    <w:uiPriority w:val="6"/>
    <w:semiHidden/>
    <w:rsid w:val="00B82971"/>
    <w:pPr>
      <w:spacing w:before="851" w:line="320" w:lineRule="atLeast"/>
    </w:pPr>
    <w:rPr>
      <w:b/>
      <w:sz w:val="28"/>
    </w:rPr>
  </w:style>
  <w:style w:type="paragraph" w:customStyle="1" w:styleId="Style1">
    <w:name w:val="Style1"/>
    <w:basedOn w:val="Indholdsfortegnelse2"/>
    <w:uiPriority w:val="99"/>
    <w:semiHidden/>
    <w:rsid w:val="005F5415"/>
    <w:rPr>
      <w:noProof/>
    </w:rPr>
  </w:style>
  <w:style w:type="paragraph" w:customStyle="1" w:styleId="Normal-Forsidetekst">
    <w:name w:val="Normal - Forside tekst"/>
    <w:basedOn w:val="Normal"/>
    <w:uiPriority w:val="6"/>
    <w:semiHidden/>
    <w:rsid w:val="00EF44B9"/>
    <w:pPr>
      <w:spacing w:line="280" w:lineRule="atLeast"/>
    </w:pPr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52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socialpsykiatrien.vordingborg.d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kabeloner\M65_Vordingbor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Neutral" Type="http://schemas.openxmlformats.org/officeDocument/2006/relationships/image" Target="images/Neutral.jpg"/><Relationship Id="Green" Type="http://schemas.openxmlformats.org/officeDocument/2006/relationships/image" Target="images/Green.jpg"/><Relationship Id="Blue" Type="http://schemas.openxmlformats.org/officeDocument/2006/relationships/image" Target="images/Blue.jpg"/></Relationships>
</file>

<file path=customUI/customUI14.xml><?xml version="1.0" encoding="utf-8"?>
<customUI xmlns="http://schemas.microsoft.com/office/2009/07/customui">
  <ribbon startFromScratch="false">
    <tabs>
      <tab id="tSDTab" label="M65" keytip="M">
        <group id="tSDGroupFarve" label="Skift farve">
          <button id="BtntSDGrøn" label="Grøn" supertip="Skifter farve på elementer i dokumentet" keytip="G" image="Green" onAction="RibbonXOnAction" tag="E1Grøn"/>
          <button id="BtntSDBlå" label="Blå" supertip="Skifter farve på elementer i dokumentet" keytip="B" image="Blue" onAction="RibbonXOnAction" tag="E2Blå"/>
          <button id="BtntSDNeutral" label="Neutral (Grå/Hvid)" supertip="Skifter farve på elementer i dokumentet" keytip="N" image="Neutral" onAction="RibbonXOnAction" tag="E3Neutral"/>
        </group>
        <group id="tSDGroupIndsæt" label="Indsæt">
          <button id="BtntSDPicture1" label="Indsæt billede på forside" supertip="Indsætter billede på forside" keytip="B" onAction="RibbonXOnAction" tag="insertPictureInTopFrontPage"/>
          <button id="BtntSDPicture2" label="Slet billede på forside" supertip="Indsætter billede på forside" keytip="B" onAction="RibbonXOnAction" tag="RemovePictureInTopFrontpage"/>
          <separator id="sep02"/>
          <button id="BtntSDPicture" label="Indsæt billede i tekst" supertip="Indsætter tabel med billede indsættelsesfunktion ved cursors placering" onAction="InsertAutoText" tag="Billede"/>
          <separator id="sep03"/>
          <button id="BtntSDTabel" label="Indsæt tabel" supertip="Indsætter tabel ved cursors placering" onAction="InsertAutoText" tag="Tabel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M65_Vordingborg</Template>
  <TotalTime>0</TotalTime>
  <Pages>2</Pages>
  <Words>328</Words>
  <Characters>2003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M65</vt:lpstr>
      <vt:lpstr>M65</vt:lpstr>
    </vt:vector>
  </TitlesOfParts>
  <Company>Kundens navn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M65</dc:title>
  <dc:creator>Mette Ravn Sørensen</dc:creator>
  <cp:lastModifiedBy>Dorit Trauelsen</cp:lastModifiedBy>
  <cp:revision>2</cp:revision>
  <cp:lastPrinted>2015-02-06T12:49:00Z</cp:lastPrinted>
  <dcterms:created xsi:type="dcterms:W3CDTF">2016-01-17T16:48:00Z</dcterms:created>
  <dcterms:modified xsi:type="dcterms:W3CDTF">2016-01-17T16:48:00Z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DynamicColorLight">
    <vt:lpwstr>15003622</vt:lpwstr>
  </property>
  <property fmtid="{D5CDD505-2E9C-101B-9397-08002B2CF9AE}" pid="3" name="CurrentDynamicColorDark">
    <vt:lpwstr>15851471</vt:lpwstr>
  </property>
</Properties>
</file>