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.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e0c0383362724f6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CF08B1" w:rsidRPr="00DC0D37">
        <w:trPr>
          <w:trHeight w:val="1667"/>
        </w:trPr>
        <w:tc>
          <w:tcPr>
            <w:tcW w:w="4536" w:type="dxa"/>
            <w:tcMar>
              <w:top w:w="227" w:type="dxa"/>
            </w:tcMar>
          </w:tcPr>
          <w:p w:rsidR="00CF08B1" w:rsidRPr="00105372" w:rsidRDefault="00CF08B1">
            <w:pPr>
              <w:rPr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szCs w:val="24"/>
              </w:rPr>
              <w:drawing>
                <wp:inline distT="0" distB="0" distL="0" distR="0">
                  <wp:extent cx="2717800" cy="2692400"/>
                  <wp:effectExtent l="19050" t="0" r="6350" b="0"/>
                  <wp:docPr id="1" name="Billede 1" descr="\\srv-fs-user_d.vordbkom.dk\Desktop$\mrav\Desktop\Oasens foto\Ritas Corner Logo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-fs-user_d.vordbkom.dk\Desktop$\mrav\Desktop\Oasens foto\Ritas Corner Logo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269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8B1" w:rsidRPr="00DC0D37">
        <w:trPr>
          <w:trHeight w:val="182"/>
        </w:trPr>
        <w:tc>
          <w:tcPr>
            <w:tcW w:w="4536" w:type="dxa"/>
            <w:tcMar>
              <w:top w:w="57" w:type="dxa"/>
              <w:bottom w:w="227" w:type="dxa"/>
            </w:tcMar>
          </w:tcPr>
          <w:p w:rsidR="00CF08B1" w:rsidRPr="00DC0D37" w:rsidRDefault="00CF08B1" w:rsidP="00CF08B1">
            <w:pPr>
              <w:pStyle w:val="Billedtekst"/>
              <w:spacing w:before="0" w:after="0" w:line="260" w:lineRule="atLeast"/>
              <w:ind w:left="360"/>
              <w:rPr>
                <w:rFonts w:ascii="Times New Roman" w:hAnsi="Times New Roman"/>
                <w:bCs w:val="0"/>
              </w:rPr>
            </w:pPr>
          </w:p>
        </w:tc>
      </w:tr>
    </w:tbl>
    <w:p w:rsidR="00AA1A2E" w:rsidRDefault="00AA1A2E" w:rsidP="001C22AF"/>
    <w:p w:rsidR="00CF08B1" w:rsidRDefault="00CF08B1" w:rsidP="00CF08B1">
      <w:pPr>
        <w:rPr>
          <w:b/>
          <w:sz w:val="28"/>
          <w:szCs w:val="28"/>
        </w:rPr>
      </w:pPr>
      <w:r>
        <w:rPr>
          <w:b/>
          <w:sz w:val="28"/>
          <w:szCs w:val="28"/>
        </w:rPr>
        <w:t>Du er velkommen</w:t>
      </w:r>
    </w:p>
    <w:p w:rsidR="00CF08B1" w:rsidRDefault="00CF08B1" w:rsidP="00CF08B1">
      <w:pPr>
        <w:rPr>
          <w:b/>
          <w:sz w:val="28"/>
          <w:szCs w:val="28"/>
        </w:rPr>
      </w:pPr>
    </w:p>
    <w:p w:rsidR="00CF08B1" w:rsidRPr="00565993" w:rsidRDefault="00CF08B1" w:rsidP="00CF08B1">
      <w:pPr>
        <w:rPr>
          <w:sz w:val="26"/>
          <w:szCs w:val="26"/>
        </w:rPr>
      </w:pPr>
      <w:r w:rsidRPr="00565993">
        <w:rPr>
          <w:sz w:val="26"/>
          <w:szCs w:val="26"/>
        </w:rPr>
        <w:t>Ritas Corner er et uvisiteret tilbud, det vil sige, at du selv kan opsøge os, uden at have en henvisning fra kommunen.</w:t>
      </w:r>
    </w:p>
    <w:p w:rsidR="00CF08B1" w:rsidRPr="00565993" w:rsidRDefault="00CF08B1" w:rsidP="00CF08B1">
      <w:pPr>
        <w:rPr>
          <w:sz w:val="26"/>
          <w:szCs w:val="26"/>
        </w:rPr>
      </w:pPr>
    </w:p>
    <w:p w:rsidR="00CF08B1" w:rsidRPr="00565993" w:rsidRDefault="00CF08B1" w:rsidP="00CF08B1">
      <w:pPr>
        <w:rPr>
          <w:sz w:val="26"/>
          <w:szCs w:val="26"/>
        </w:rPr>
      </w:pPr>
      <w:r w:rsidRPr="00565993">
        <w:rPr>
          <w:sz w:val="26"/>
          <w:szCs w:val="26"/>
        </w:rPr>
        <w:t>Du er velkommen til at ringe til os, og lave en aftale om det første besøg.</w:t>
      </w:r>
    </w:p>
    <w:p w:rsidR="00CF08B1" w:rsidRPr="00565993" w:rsidRDefault="00CF08B1" w:rsidP="00CF08B1">
      <w:pPr>
        <w:rPr>
          <w:sz w:val="26"/>
          <w:szCs w:val="26"/>
        </w:rPr>
      </w:pPr>
    </w:p>
    <w:p w:rsidR="000F7AE0" w:rsidRDefault="00CF08B1" w:rsidP="00CF08B1">
      <w:r w:rsidRPr="00565993">
        <w:rPr>
          <w:sz w:val="26"/>
          <w:szCs w:val="26"/>
        </w:rPr>
        <w:t>Vi giver dig gerne en rundvisning, og fortæller om stedets muligheder.</w:t>
      </w:r>
      <w:r w:rsidR="00AA1A2E">
        <w:br w:type="column"/>
      </w:r>
    </w:p>
    <w:p w:rsidR="000F7AE0" w:rsidRDefault="000F7AE0" w:rsidP="00D45525"/>
    <w:p w:rsidR="000F7AE0" w:rsidRDefault="000F7AE0" w:rsidP="00D45525"/>
    <w:p w:rsidR="000F7AE0" w:rsidRDefault="000F7AE0" w:rsidP="00D45525"/>
    <w:p w:rsidR="000F7AE0" w:rsidRDefault="000F7AE0" w:rsidP="00D45525"/>
    <w:p w:rsidR="000F7AE0" w:rsidRDefault="000F7AE0" w:rsidP="00D45525"/>
    <w:p w:rsidR="000F7AE0" w:rsidRDefault="000F7AE0" w:rsidP="00D45525"/>
    <w:p w:rsidR="000F7AE0" w:rsidRDefault="000F7AE0" w:rsidP="00D45525"/>
    <w:p w:rsidR="0003078E" w:rsidRDefault="0003078E" w:rsidP="00D45525"/>
    <w:p w:rsidR="0003078E" w:rsidRDefault="0003078E" w:rsidP="00D45525"/>
    <w:p w:rsidR="0003078E" w:rsidRDefault="0003078E" w:rsidP="00D45525"/>
    <w:p w:rsidR="0003078E" w:rsidRDefault="0003078E" w:rsidP="00D45525"/>
    <w:p w:rsidR="0003078E" w:rsidRDefault="0003078E" w:rsidP="0003078E">
      <w:pPr>
        <w:spacing w:before="60"/>
        <w:jc w:val="center"/>
        <w:rPr>
          <w:sz w:val="26"/>
          <w:szCs w:val="26"/>
        </w:rPr>
      </w:pPr>
    </w:p>
    <w:p w:rsidR="0003078E" w:rsidRDefault="0003078E" w:rsidP="0003078E">
      <w:pPr>
        <w:spacing w:before="60"/>
        <w:jc w:val="center"/>
        <w:rPr>
          <w:sz w:val="26"/>
          <w:szCs w:val="26"/>
        </w:rPr>
      </w:pPr>
    </w:p>
    <w:p w:rsidR="0003078E" w:rsidRDefault="0003078E" w:rsidP="0003078E">
      <w:pPr>
        <w:spacing w:before="60"/>
        <w:jc w:val="center"/>
        <w:rPr>
          <w:sz w:val="26"/>
          <w:szCs w:val="26"/>
        </w:rPr>
      </w:pPr>
    </w:p>
    <w:p w:rsidR="0003078E" w:rsidRPr="00565993" w:rsidRDefault="0003078E" w:rsidP="0003078E">
      <w:pPr>
        <w:spacing w:before="60"/>
        <w:jc w:val="center"/>
        <w:rPr>
          <w:sz w:val="26"/>
          <w:szCs w:val="26"/>
        </w:rPr>
      </w:pPr>
      <w:r w:rsidRPr="00565993">
        <w:rPr>
          <w:sz w:val="26"/>
          <w:szCs w:val="26"/>
        </w:rPr>
        <w:t>På gensyn</w:t>
      </w:r>
      <w:r>
        <w:rPr>
          <w:sz w:val="26"/>
          <w:szCs w:val="26"/>
        </w:rPr>
        <w:t>.</w:t>
      </w:r>
    </w:p>
    <w:p w:rsidR="0003078E" w:rsidRPr="00565993" w:rsidRDefault="0003078E" w:rsidP="0003078E">
      <w:pPr>
        <w:spacing w:before="60"/>
        <w:jc w:val="center"/>
        <w:rPr>
          <w:sz w:val="26"/>
          <w:szCs w:val="26"/>
        </w:rPr>
      </w:pPr>
    </w:p>
    <w:p w:rsidR="0003078E" w:rsidRPr="00565993" w:rsidRDefault="0003078E" w:rsidP="0003078E">
      <w:pPr>
        <w:spacing w:before="60"/>
        <w:jc w:val="center"/>
        <w:rPr>
          <w:sz w:val="26"/>
          <w:szCs w:val="26"/>
        </w:rPr>
      </w:pPr>
      <w:r w:rsidRPr="00565993">
        <w:rPr>
          <w:sz w:val="26"/>
          <w:szCs w:val="26"/>
        </w:rPr>
        <w:t>Vil glæder os til at møde dig, og byde dig velkommen.</w:t>
      </w:r>
    </w:p>
    <w:p w:rsidR="0003078E" w:rsidRPr="00565993" w:rsidRDefault="0003078E" w:rsidP="0003078E">
      <w:pPr>
        <w:spacing w:before="60"/>
        <w:jc w:val="center"/>
        <w:rPr>
          <w:sz w:val="26"/>
          <w:szCs w:val="26"/>
        </w:rPr>
      </w:pPr>
    </w:p>
    <w:p w:rsidR="0003078E" w:rsidRPr="00565993" w:rsidRDefault="0003078E" w:rsidP="0003078E">
      <w:pPr>
        <w:spacing w:before="60"/>
        <w:jc w:val="center"/>
        <w:rPr>
          <w:sz w:val="26"/>
          <w:szCs w:val="26"/>
        </w:rPr>
      </w:pPr>
      <w:r w:rsidRPr="00565993">
        <w:rPr>
          <w:sz w:val="26"/>
          <w:szCs w:val="26"/>
        </w:rPr>
        <w:t>Personale og brugere på Ritas Corner.</w:t>
      </w:r>
    </w:p>
    <w:p w:rsidR="0003078E" w:rsidRPr="00565993" w:rsidRDefault="0003078E" w:rsidP="0003078E">
      <w:pPr>
        <w:spacing w:before="60"/>
        <w:rPr>
          <w:sz w:val="26"/>
          <w:szCs w:val="26"/>
        </w:rPr>
      </w:pPr>
    </w:p>
    <w:p w:rsidR="0003078E" w:rsidRPr="00565993" w:rsidRDefault="0003078E" w:rsidP="0003078E">
      <w:pPr>
        <w:spacing w:before="60"/>
        <w:jc w:val="center"/>
        <w:rPr>
          <w:sz w:val="26"/>
          <w:szCs w:val="26"/>
        </w:rPr>
      </w:pPr>
      <w:r w:rsidRPr="00565993">
        <w:rPr>
          <w:sz w:val="26"/>
          <w:szCs w:val="26"/>
        </w:rPr>
        <w:t>Ritas Corner</w:t>
      </w:r>
    </w:p>
    <w:p w:rsidR="0003078E" w:rsidRPr="00565993" w:rsidRDefault="0003078E" w:rsidP="0003078E">
      <w:pPr>
        <w:spacing w:before="60"/>
        <w:jc w:val="center"/>
        <w:rPr>
          <w:sz w:val="26"/>
          <w:szCs w:val="26"/>
        </w:rPr>
      </w:pPr>
      <w:r w:rsidRPr="00565993">
        <w:rPr>
          <w:sz w:val="26"/>
          <w:szCs w:val="26"/>
        </w:rPr>
        <w:t>Valdemarsgade 2</w:t>
      </w:r>
    </w:p>
    <w:p w:rsidR="0003078E" w:rsidRPr="00565993" w:rsidRDefault="0003078E" w:rsidP="0003078E">
      <w:pPr>
        <w:spacing w:before="60"/>
        <w:jc w:val="center"/>
        <w:rPr>
          <w:sz w:val="26"/>
          <w:szCs w:val="26"/>
        </w:rPr>
      </w:pPr>
      <w:r w:rsidRPr="00565993">
        <w:rPr>
          <w:sz w:val="26"/>
          <w:szCs w:val="26"/>
        </w:rPr>
        <w:t>4760 Vordingborg</w:t>
      </w:r>
    </w:p>
    <w:p w:rsidR="0003078E" w:rsidRDefault="0003078E" w:rsidP="0003078E">
      <w:pPr>
        <w:spacing w:before="60"/>
        <w:jc w:val="center"/>
        <w:rPr>
          <w:sz w:val="26"/>
          <w:szCs w:val="26"/>
        </w:rPr>
      </w:pPr>
      <w:r w:rsidRPr="00565993">
        <w:rPr>
          <w:sz w:val="26"/>
          <w:szCs w:val="26"/>
        </w:rPr>
        <w:t>Telefon 29 66 37 12</w:t>
      </w:r>
    </w:p>
    <w:p w:rsidR="0003078E" w:rsidRDefault="0003078E" w:rsidP="0003078E">
      <w:pPr>
        <w:spacing w:before="60"/>
        <w:jc w:val="center"/>
        <w:rPr>
          <w:sz w:val="26"/>
          <w:szCs w:val="26"/>
        </w:rPr>
      </w:pPr>
    </w:p>
    <w:p w:rsidR="0003078E" w:rsidRPr="00565993" w:rsidRDefault="00FA1E12" w:rsidP="0003078E">
      <w:pPr>
        <w:spacing w:before="60"/>
        <w:jc w:val="center"/>
        <w:rPr>
          <w:sz w:val="26"/>
          <w:szCs w:val="26"/>
        </w:rPr>
      </w:pPr>
      <w:r>
        <w:rPr>
          <w:sz w:val="26"/>
          <w:szCs w:val="26"/>
        </w:rPr>
        <w:t>April</w:t>
      </w:r>
      <w:r w:rsidR="0003078E">
        <w:rPr>
          <w:sz w:val="26"/>
          <w:szCs w:val="26"/>
        </w:rPr>
        <w:t xml:space="preserve"> 2015</w:t>
      </w:r>
    </w:p>
    <w:p w:rsidR="00AA1A2E" w:rsidRDefault="00AA1A2E" w:rsidP="00D45525">
      <w:r>
        <w:br w:type="column"/>
      </w:r>
    </w:p>
    <w:tbl>
      <w:tblPr>
        <w:tblW w:w="4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AA1A2E" w:rsidTr="00D3345C">
        <w:trPr>
          <w:trHeight w:val="5732"/>
        </w:trPr>
        <w:tc>
          <w:tcPr>
            <w:tcW w:w="4536" w:type="dxa"/>
            <w:shd w:val="clear" w:color="auto" w:fill="auto"/>
          </w:tcPr>
          <w:p w:rsidR="00AA1A2E" w:rsidRDefault="00AA1A2E" w:rsidP="00D45525"/>
        </w:tc>
      </w:tr>
      <w:tr w:rsidR="00AA1A2E" w:rsidTr="00D3345C">
        <w:trPr>
          <w:trHeight w:val="1021"/>
        </w:trPr>
        <w:tc>
          <w:tcPr>
            <w:tcW w:w="4536" w:type="dxa"/>
            <w:shd w:val="clear" w:color="auto" w:fill="auto"/>
          </w:tcPr>
          <w:p w:rsidR="00AA1A2E" w:rsidRDefault="00CF08B1" w:rsidP="00EF44B9">
            <w:pPr>
              <w:pStyle w:val="Normal-ForsideOverskriftSort"/>
            </w:pPr>
            <w:r>
              <w:t>Ritas Corner</w:t>
            </w:r>
          </w:p>
        </w:tc>
      </w:tr>
      <w:tr w:rsidR="00AA1A2E" w:rsidTr="00D3345C">
        <w:trPr>
          <w:trHeight w:val="780"/>
        </w:trPr>
        <w:tc>
          <w:tcPr>
            <w:tcW w:w="4536" w:type="dxa"/>
            <w:shd w:val="clear" w:color="auto" w:fill="auto"/>
          </w:tcPr>
          <w:p w:rsidR="00AA1A2E" w:rsidRDefault="00CF08B1" w:rsidP="008B22DD">
            <w:pPr>
              <w:pStyle w:val="Normal-ForsideunderoverskriftSort"/>
            </w:pPr>
            <w:r>
              <w:t>Et tilbud om samvær, aktiviteter og fællesskab.</w:t>
            </w:r>
          </w:p>
        </w:tc>
      </w:tr>
    </w:tbl>
    <w:p w:rsidR="00764A6D" w:rsidRDefault="00764A6D" w:rsidP="001F1432">
      <w:pPr>
        <w:pStyle w:val="Normal-Forsidetekst"/>
      </w:pPr>
      <w:bookmarkStart w:id="1" w:name="bmkFrontPage01"/>
      <w:bookmarkEnd w:id="1"/>
    </w:p>
    <w:p w:rsidR="001F1432" w:rsidRDefault="00060575" w:rsidP="001F1432">
      <w:pPr>
        <w:pStyle w:val="Normal-Forside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8065135</wp:posOffset>
                </wp:positionH>
                <wp:positionV relativeFrom="page">
                  <wp:posOffset>7035800</wp:posOffset>
                </wp:positionV>
                <wp:extent cx="1656080" cy="203835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FDF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E6EFE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7"/>
                            </w:tblGrid>
                            <w:tr w:rsidR="007616E0" w:rsidTr="00CF08B1">
                              <w:trPr>
                                <w:trHeight w:val="962"/>
                              </w:trPr>
                              <w:tc>
                                <w:tcPr>
                                  <w:tcW w:w="2977" w:type="dxa"/>
                                  <w:vAlign w:val="bottom"/>
                                </w:tcPr>
                                <w:p w:rsidR="007616E0" w:rsidRPr="003072E9" w:rsidRDefault="007616E0" w:rsidP="001775F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16E0" w:rsidRDefault="007616E0" w:rsidP="006452DD"/>
                          <w:p w:rsidR="007616E0" w:rsidRDefault="007616E0" w:rsidP="006452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5.05pt;margin-top:554pt;width:130.4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" filled="f" fillcolor="#cfdff1" stroked="f" strokecolor="#e6efe4" strokeweight=".25pt">
                <v:textbox inset="0,0,0,0">
                  <w:txbxContent>
                    <w:tbl>
                      <w:tblPr>
                        <w:tblW w:w="297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7"/>
                      </w:tblGrid>
                      <w:tr w:rsidR="007616E0" w:rsidTr="00CF08B1">
                        <w:trPr>
                          <w:trHeight w:val="962"/>
                        </w:trPr>
                        <w:tc>
                          <w:tcPr>
                            <w:tcW w:w="2977" w:type="dxa"/>
                            <w:vAlign w:val="bottom"/>
                          </w:tcPr>
                          <w:p w:rsidR="007616E0" w:rsidRPr="003072E9" w:rsidRDefault="007616E0" w:rsidP="001775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616E0" w:rsidRDefault="007616E0" w:rsidP="006452DD"/>
                    <w:p w:rsidR="007616E0" w:rsidRDefault="007616E0" w:rsidP="006452DD"/>
                  </w:txbxContent>
                </v:textbox>
                <w10:wrap anchorx="page" anchory="page"/>
              </v:shape>
            </w:pict>
          </mc:Fallback>
        </mc:AlternateContent>
      </w:r>
    </w:p>
    <w:p w:rsidR="001F1432" w:rsidRDefault="001F1432" w:rsidP="001F1432"/>
    <w:p w:rsidR="00CF08B1" w:rsidRDefault="00CF08B1" w:rsidP="001F1432"/>
    <w:p w:rsidR="00CF08B1" w:rsidRDefault="00CF08B1" w:rsidP="001F1432"/>
    <w:p w:rsidR="00CF08B1" w:rsidRDefault="00CF08B1" w:rsidP="001F1432"/>
    <w:p w:rsidR="00CF08B1" w:rsidRDefault="00CF08B1" w:rsidP="001F1432"/>
    <w:p w:rsidR="00CF08B1" w:rsidRDefault="00CF08B1" w:rsidP="001F1432">
      <w:pPr>
        <w:sectPr w:rsidR="00CF08B1" w:rsidSect="00E20313">
          <w:headerReference w:type="first" r:id="rId8"/>
          <w:footerReference w:type="first" r:id="rId9"/>
          <w:endnotePr>
            <w:numFmt w:val="decimal"/>
          </w:endnotePr>
          <w:type w:val="continuous"/>
          <w:pgSz w:w="16840" w:h="11907" w:orient="landscape" w:code="9"/>
          <w:pgMar w:top="851" w:right="567" w:bottom="851" w:left="567" w:header="153" w:footer="164" w:gutter="0"/>
          <w:cols w:num="3" w:space="1049"/>
          <w:titlePg/>
          <w:docGrid w:linePitch="360"/>
        </w:sectPr>
      </w:pPr>
      <w:r>
        <w:t>Center for Socialpsykiatri</w:t>
      </w:r>
    </w:p>
    <w:p w:rsidR="00873A4E" w:rsidRDefault="00873A4E" w:rsidP="00CF08B1">
      <w:pPr>
        <w:rPr>
          <w:rFonts w:cs="Arial"/>
          <w:b/>
          <w:bCs/>
          <w:color w:val="2C4B60"/>
          <w:sz w:val="28"/>
          <w:szCs w:val="28"/>
        </w:rPr>
      </w:pPr>
    </w:p>
    <w:p w:rsidR="00CF08B1" w:rsidRDefault="00CF08B1" w:rsidP="00CF08B1">
      <w:pPr>
        <w:rPr>
          <w:b/>
          <w:sz w:val="28"/>
          <w:szCs w:val="28"/>
        </w:rPr>
      </w:pPr>
      <w:r>
        <w:rPr>
          <w:b/>
          <w:sz w:val="28"/>
          <w:szCs w:val="28"/>
        </w:rPr>
        <w:t>Fællesskab og støtte</w:t>
      </w:r>
    </w:p>
    <w:p w:rsidR="00CF08B1" w:rsidRDefault="00CF08B1" w:rsidP="00CF08B1">
      <w:pPr>
        <w:rPr>
          <w:b/>
          <w:sz w:val="28"/>
          <w:szCs w:val="28"/>
        </w:rPr>
      </w:pPr>
    </w:p>
    <w:p w:rsidR="00CF08B1" w:rsidRPr="00565993" w:rsidRDefault="00CF08B1" w:rsidP="00CF08B1">
      <w:pPr>
        <w:rPr>
          <w:sz w:val="26"/>
          <w:szCs w:val="26"/>
        </w:rPr>
      </w:pPr>
      <w:r w:rsidRPr="00565993">
        <w:rPr>
          <w:sz w:val="26"/>
          <w:szCs w:val="26"/>
        </w:rPr>
        <w:t>Ritas Corner er et fristed med tilbud om samvær, aktiviteter og fællesskab.</w:t>
      </w:r>
    </w:p>
    <w:p w:rsidR="00CF08B1" w:rsidRPr="00565993" w:rsidRDefault="00CF08B1" w:rsidP="00CF08B1">
      <w:pPr>
        <w:rPr>
          <w:sz w:val="26"/>
          <w:szCs w:val="26"/>
        </w:rPr>
      </w:pPr>
    </w:p>
    <w:p w:rsidR="00CF08B1" w:rsidRPr="00565993" w:rsidRDefault="00CF08B1" w:rsidP="00CF08B1">
      <w:pPr>
        <w:rPr>
          <w:sz w:val="26"/>
          <w:szCs w:val="26"/>
        </w:rPr>
      </w:pPr>
      <w:r w:rsidRPr="00565993">
        <w:rPr>
          <w:sz w:val="26"/>
          <w:szCs w:val="26"/>
        </w:rPr>
        <w:t>Vi har til huse centralt i Vordingborg, tæt på stationen og gågaden.</w:t>
      </w:r>
    </w:p>
    <w:p w:rsidR="00CF08B1" w:rsidRPr="00565993" w:rsidRDefault="00CF08B1" w:rsidP="00CF08B1">
      <w:pPr>
        <w:rPr>
          <w:sz w:val="26"/>
          <w:szCs w:val="26"/>
        </w:rPr>
      </w:pPr>
    </w:p>
    <w:p w:rsidR="00CF08B1" w:rsidRPr="00FA7676" w:rsidRDefault="00CF08B1" w:rsidP="00CF08B1">
      <w:pPr>
        <w:rPr>
          <w:rFonts w:cs="Arial"/>
          <w:sz w:val="26"/>
          <w:szCs w:val="26"/>
        </w:rPr>
      </w:pPr>
      <w:r w:rsidRPr="00FA7676">
        <w:rPr>
          <w:rFonts w:cs="Arial"/>
          <w:sz w:val="26"/>
          <w:szCs w:val="26"/>
        </w:rPr>
        <w:t xml:space="preserve">Her mødes </w:t>
      </w:r>
      <w:r w:rsidR="00873A4E">
        <w:rPr>
          <w:rFonts w:cs="Arial"/>
          <w:sz w:val="26"/>
          <w:szCs w:val="26"/>
        </w:rPr>
        <w:t>sindslidende</w:t>
      </w:r>
      <w:r w:rsidR="008327A4">
        <w:rPr>
          <w:rFonts w:cs="Arial"/>
          <w:sz w:val="26"/>
          <w:szCs w:val="26"/>
        </w:rPr>
        <w:t xml:space="preserve"> og socialt sårbare</w:t>
      </w:r>
      <w:r>
        <w:rPr>
          <w:rFonts w:cs="Arial"/>
          <w:sz w:val="26"/>
          <w:szCs w:val="26"/>
        </w:rPr>
        <w:t xml:space="preserve"> mennesker</w:t>
      </w:r>
      <w:r w:rsidRPr="00FA7676">
        <w:rPr>
          <w:rFonts w:cs="Arial"/>
          <w:sz w:val="26"/>
          <w:szCs w:val="26"/>
        </w:rPr>
        <w:t xml:space="preserve"> til </w:t>
      </w:r>
      <w:r w:rsidR="00873A4E">
        <w:rPr>
          <w:rFonts w:cs="Arial"/>
          <w:sz w:val="26"/>
          <w:szCs w:val="26"/>
        </w:rPr>
        <w:t>positive oplevelser i dagligdagen.</w:t>
      </w:r>
    </w:p>
    <w:p w:rsidR="00CF08B1" w:rsidRPr="00FA7676" w:rsidRDefault="00CF08B1" w:rsidP="00CF08B1">
      <w:pPr>
        <w:rPr>
          <w:rFonts w:cs="Arial"/>
          <w:sz w:val="26"/>
          <w:szCs w:val="26"/>
        </w:rPr>
      </w:pPr>
    </w:p>
    <w:p w:rsidR="00CF08B1" w:rsidRPr="00FA7676" w:rsidRDefault="00CF08B1" w:rsidP="00CF08B1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Her kan du danne netværk</w:t>
      </w:r>
      <w:r w:rsidRPr="00FA7676">
        <w:rPr>
          <w:rFonts w:cs="Arial"/>
          <w:sz w:val="26"/>
          <w:szCs w:val="26"/>
        </w:rPr>
        <w:t>, deltage i aktiviteter, få støtte fra personalet, drikke kaffe og hygge, og spise god mad.</w:t>
      </w:r>
    </w:p>
    <w:p w:rsidR="00CF08B1" w:rsidRPr="00FA7676" w:rsidRDefault="00CF08B1" w:rsidP="00CF08B1">
      <w:pPr>
        <w:rPr>
          <w:rFonts w:cs="Arial"/>
          <w:sz w:val="26"/>
          <w:szCs w:val="26"/>
        </w:rPr>
      </w:pPr>
    </w:p>
    <w:p w:rsidR="00CF08B1" w:rsidRPr="00FA7676" w:rsidRDefault="00CF08B1" w:rsidP="00CF08B1">
      <w:pPr>
        <w:rPr>
          <w:rFonts w:cs="Arial"/>
          <w:sz w:val="26"/>
          <w:szCs w:val="26"/>
        </w:rPr>
      </w:pPr>
      <w:r w:rsidRPr="00FA7676">
        <w:rPr>
          <w:rFonts w:cs="Arial"/>
          <w:sz w:val="26"/>
          <w:szCs w:val="26"/>
        </w:rPr>
        <w:t>Personale og brugere laver i fællesskab sund mad med gode råvarer.</w:t>
      </w:r>
    </w:p>
    <w:p w:rsidR="00CF08B1" w:rsidRPr="00565993" w:rsidRDefault="00CF08B1" w:rsidP="00CF08B1">
      <w:pPr>
        <w:rPr>
          <w:sz w:val="26"/>
          <w:szCs w:val="26"/>
        </w:rPr>
      </w:pPr>
    </w:p>
    <w:p w:rsidR="00CF08B1" w:rsidRPr="00565993" w:rsidRDefault="00CF08B1" w:rsidP="00CF08B1">
      <w:pPr>
        <w:rPr>
          <w:sz w:val="26"/>
          <w:szCs w:val="26"/>
        </w:rPr>
      </w:pPr>
      <w:r w:rsidRPr="00565993">
        <w:rPr>
          <w:sz w:val="26"/>
          <w:szCs w:val="26"/>
        </w:rPr>
        <w:t>Hver mandag, tirsdag og sø</w:t>
      </w:r>
      <w:r>
        <w:rPr>
          <w:sz w:val="26"/>
          <w:szCs w:val="26"/>
        </w:rPr>
        <w:t>ndag laver vi varm mad</w:t>
      </w:r>
      <w:r w:rsidR="00ED0D06">
        <w:rPr>
          <w:sz w:val="26"/>
          <w:szCs w:val="26"/>
        </w:rPr>
        <w:t xml:space="preserve"> kl. 17.</w:t>
      </w:r>
    </w:p>
    <w:p w:rsidR="00CF08B1" w:rsidRDefault="00CF08B1" w:rsidP="00CF08B1">
      <w:pPr>
        <w:rPr>
          <w:sz w:val="26"/>
          <w:szCs w:val="26"/>
        </w:rPr>
      </w:pPr>
      <w:r w:rsidRPr="00565993">
        <w:rPr>
          <w:sz w:val="26"/>
          <w:szCs w:val="26"/>
        </w:rPr>
        <w:t>Onsdag</w:t>
      </w:r>
      <w:r>
        <w:rPr>
          <w:sz w:val="26"/>
          <w:szCs w:val="26"/>
        </w:rPr>
        <w:t xml:space="preserve"> og fredag laver vi frokost </w:t>
      </w:r>
    </w:p>
    <w:p w:rsidR="00873A4E" w:rsidRDefault="00ED0D06" w:rsidP="00CF08B1">
      <w:pPr>
        <w:rPr>
          <w:sz w:val="26"/>
          <w:szCs w:val="26"/>
        </w:rPr>
      </w:pPr>
      <w:r>
        <w:rPr>
          <w:sz w:val="26"/>
          <w:szCs w:val="26"/>
        </w:rPr>
        <w:t>kl. 12</w:t>
      </w:r>
      <w:r w:rsidR="00CF08B1" w:rsidRPr="00565993">
        <w:rPr>
          <w:sz w:val="26"/>
          <w:szCs w:val="26"/>
        </w:rPr>
        <w:t>.</w:t>
      </w:r>
      <w:r w:rsidR="00873A4E" w:rsidRPr="00873A4E">
        <w:rPr>
          <w:sz w:val="26"/>
          <w:szCs w:val="26"/>
        </w:rPr>
        <w:t xml:space="preserve"> </w:t>
      </w:r>
      <w:r w:rsidR="00873A4E">
        <w:rPr>
          <w:sz w:val="26"/>
          <w:szCs w:val="26"/>
        </w:rPr>
        <w:t xml:space="preserve">Det koster 30 kr. at spise med, </w:t>
      </w:r>
      <w:r w:rsidR="00873A4E" w:rsidRPr="00565993">
        <w:rPr>
          <w:sz w:val="26"/>
          <w:szCs w:val="26"/>
        </w:rPr>
        <w:t>og man skal tilmelde sig dagen før</w:t>
      </w:r>
      <w:r w:rsidR="00873A4E">
        <w:rPr>
          <w:sz w:val="26"/>
          <w:szCs w:val="26"/>
        </w:rPr>
        <w:t>.</w:t>
      </w:r>
      <w:r w:rsidR="00CF08B1">
        <w:rPr>
          <w:sz w:val="26"/>
          <w:szCs w:val="26"/>
        </w:rPr>
        <w:t xml:space="preserve"> </w:t>
      </w:r>
    </w:p>
    <w:p w:rsidR="00873A4E" w:rsidRDefault="00873A4E" w:rsidP="00CF08B1">
      <w:pPr>
        <w:rPr>
          <w:sz w:val="26"/>
          <w:szCs w:val="26"/>
        </w:rPr>
      </w:pPr>
    </w:p>
    <w:p w:rsidR="00CF08B1" w:rsidRDefault="00CF08B1" w:rsidP="00CF08B1">
      <w:pPr>
        <w:rPr>
          <w:sz w:val="26"/>
          <w:szCs w:val="26"/>
        </w:rPr>
      </w:pPr>
      <w:r>
        <w:rPr>
          <w:sz w:val="26"/>
          <w:szCs w:val="26"/>
        </w:rPr>
        <w:t>Torsdag er der ”smør-selv-dag” me</w:t>
      </w:r>
      <w:r w:rsidR="0047105B">
        <w:rPr>
          <w:sz w:val="26"/>
          <w:szCs w:val="26"/>
        </w:rPr>
        <w:t>d brød og pålæg til 10 kr. pr. mad.</w:t>
      </w:r>
    </w:p>
    <w:p w:rsidR="00CF08B1" w:rsidRPr="00565993" w:rsidRDefault="00CF08B1" w:rsidP="00CF08B1">
      <w:pPr>
        <w:rPr>
          <w:sz w:val="26"/>
          <w:szCs w:val="26"/>
        </w:rPr>
      </w:pPr>
    </w:p>
    <w:p w:rsidR="00CF08B1" w:rsidRDefault="00CF08B1" w:rsidP="00CF08B1">
      <w:pPr>
        <w:rPr>
          <w:sz w:val="28"/>
          <w:szCs w:val="28"/>
        </w:rPr>
      </w:pPr>
    </w:p>
    <w:p w:rsidR="00CF08B1" w:rsidRDefault="00CF08B1" w:rsidP="00CF08B1">
      <w:pPr>
        <w:rPr>
          <w:sz w:val="28"/>
          <w:szCs w:val="28"/>
        </w:rPr>
      </w:pPr>
    </w:p>
    <w:p w:rsidR="00CF08B1" w:rsidRDefault="00CF08B1" w:rsidP="00CF08B1">
      <w:pPr>
        <w:rPr>
          <w:sz w:val="28"/>
          <w:szCs w:val="28"/>
        </w:rPr>
      </w:pPr>
    </w:p>
    <w:p w:rsidR="00CF08B1" w:rsidRDefault="00CF08B1" w:rsidP="00CF08B1">
      <w:pPr>
        <w:rPr>
          <w:b/>
          <w:sz w:val="28"/>
          <w:szCs w:val="28"/>
        </w:rPr>
      </w:pPr>
      <w:r>
        <w:rPr>
          <w:b/>
          <w:sz w:val="28"/>
          <w:szCs w:val="28"/>
        </w:rPr>
        <w:t>Aktiviteter</w:t>
      </w:r>
    </w:p>
    <w:p w:rsidR="00CF08B1" w:rsidRPr="00565993" w:rsidRDefault="00CF08B1" w:rsidP="00CF08B1">
      <w:pPr>
        <w:rPr>
          <w:sz w:val="26"/>
          <w:szCs w:val="26"/>
        </w:rPr>
      </w:pPr>
      <w:r w:rsidRPr="00565993">
        <w:rPr>
          <w:sz w:val="26"/>
          <w:szCs w:val="26"/>
        </w:rPr>
        <w:t>Hver mandag spiller vi hockey på ”Panteren”.</w:t>
      </w:r>
    </w:p>
    <w:p w:rsidR="00CF08B1" w:rsidRPr="00565993" w:rsidRDefault="00CF08B1" w:rsidP="00CF08B1">
      <w:pPr>
        <w:rPr>
          <w:sz w:val="26"/>
          <w:szCs w:val="26"/>
        </w:rPr>
      </w:pPr>
    </w:p>
    <w:p w:rsidR="00CF08B1" w:rsidRDefault="0047105B" w:rsidP="00CF08B1">
      <w:pPr>
        <w:rPr>
          <w:sz w:val="26"/>
          <w:szCs w:val="26"/>
        </w:rPr>
      </w:pPr>
      <w:r>
        <w:rPr>
          <w:sz w:val="26"/>
          <w:szCs w:val="26"/>
        </w:rPr>
        <w:t>Hver tirsdag eftermiddag har vi hobbyklub, hvor vi strikker, laver kurveflet, maler, laver smykker m.m.</w:t>
      </w:r>
    </w:p>
    <w:p w:rsidR="0047105B" w:rsidRPr="00565993" w:rsidRDefault="0047105B" w:rsidP="00CF08B1">
      <w:pPr>
        <w:rPr>
          <w:sz w:val="26"/>
          <w:szCs w:val="26"/>
        </w:rPr>
      </w:pPr>
      <w:r>
        <w:rPr>
          <w:sz w:val="26"/>
          <w:szCs w:val="26"/>
        </w:rPr>
        <w:t>Hobbyrummet er åbent i hele vores åbningstid.</w:t>
      </w:r>
    </w:p>
    <w:p w:rsidR="00CF08B1" w:rsidRPr="00565993" w:rsidRDefault="00CF08B1" w:rsidP="00CF08B1">
      <w:pPr>
        <w:rPr>
          <w:sz w:val="26"/>
          <w:szCs w:val="26"/>
        </w:rPr>
      </w:pPr>
    </w:p>
    <w:p w:rsidR="00CF08B1" w:rsidRPr="00565993" w:rsidRDefault="00873A4E" w:rsidP="00CF08B1">
      <w:pPr>
        <w:rPr>
          <w:sz w:val="26"/>
          <w:szCs w:val="26"/>
        </w:rPr>
      </w:pPr>
      <w:r>
        <w:rPr>
          <w:sz w:val="26"/>
          <w:szCs w:val="26"/>
        </w:rPr>
        <w:t>Hver t</w:t>
      </w:r>
      <w:r w:rsidR="00CF08B1" w:rsidRPr="00565993">
        <w:rPr>
          <w:sz w:val="26"/>
          <w:szCs w:val="26"/>
        </w:rPr>
        <w:t xml:space="preserve">irsdag eftermiddag har vi en medarbejder som kan hjælpe dig med </w:t>
      </w:r>
      <w:r>
        <w:rPr>
          <w:sz w:val="26"/>
          <w:szCs w:val="26"/>
        </w:rPr>
        <w:t>at søge bolig, boligstøtte, engangsydelse og budgetlægning.</w:t>
      </w:r>
    </w:p>
    <w:p w:rsidR="00CF08B1" w:rsidRPr="00565993" w:rsidRDefault="00CF08B1" w:rsidP="00CF08B1">
      <w:pPr>
        <w:rPr>
          <w:sz w:val="26"/>
          <w:szCs w:val="26"/>
        </w:rPr>
      </w:pPr>
    </w:p>
    <w:p w:rsidR="00CF08B1" w:rsidRPr="00565993" w:rsidRDefault="0047105B" w:rsidP="00CF08B1">
      <w:pPr>
        <w:rPr>
          <w:sz w:val="26"/>
          <w:szCs w:val="26"/>
        </w:rPr>
      </w:pPr>
      <w:r>
        <w:rPr>
          <w:sz w:val="26"/>
          <w:szCs w:val="26"/>
        </w:rPr>
        <w:t xml:space="preserve">Hver tirsdag laver vi </w:t>
      </w:r>
      <w:r w:rsidR="00CF08B1" w:rsidRPr="00565993">
        <w:rPr>
          <w:sz w:val="26"/>
          <w:szCs w:val="26"/>
        </w:rPr>
        <w:t>afspænding.</w:t>
      </w:r>
    </w:p>
    <w:p w:rsidR="00CF08B1" w:rsidRPr="00565993" w:rsidRDefault="00CF08B1" w:rsidP="00CF08B1">
      <w:pPr>
        <w:rPr>
          <w:sz w:val="26"/>
          <w:szCs w:val="26"/>
        </w:rPr>
      </w:pPr>
    </w:p>
    <w:p w:rsidR="00CF08B1" w:rsidRPr="00565993" w:rsidRDefault="00873A4E" w:rsidP="00CF08B1">
      <w:pPr>
        <w:rPr>
          <w:sz w:val="26"/>
          <w:szCs w:val="26"/>
        </w:rPr>
      </w:pPr>
      <w:r>
        <w:rPr>
          <w:sz w:val="26"/>
          <w:szCs w:val="26"/>
        </w:rPr>
        <w:t>Hver tirsdag og torsdag går vi til</w:t>
      </w:r>
      <w:r w:rsidR="00CF08B1" w:rsidRPr="00565993">
        <w:rPr>
          <w:sz w:val="26"/>
          <w:szCs w:val="26"/>
        </w:rPr>
        <w:t xml:space="preserve"> fitness sammen.</w:t>
      </w:r>
    </w:p>
    <w:p w:rsidR="00CF08B1" w:rsidRPr="00565993" w:rsidRDefault="00CF08B1" w:rsidP="00CF08B1">
      <w:pPr>
        <w:rPr>
          <w:sz w:val="26"/>
          <w:szCs w:val="26"/>
        </w:rPr>
      </w:pPr>
    </w:p>
    <w:p w:rsidR="00CF08B1" w:rsidRPr="00565993" w:rsidRDefault="00CF08B1" w:rsidP="00CF08B1">
      <w:pPr>
        <w:rPr>
          <w:sz w:val="26"/>
          <w:szCs w:val="26"/>
        </w:rPr>
      </w:pPr>
      <w:r w:rsidRPr="00565993">
        <w:rPr>
          <w:sz w:val="26"/>
          <w:szCs w:val="26"/>
        </w:rPr>
        <w:t xml:space="preserve">Vi spiller billard og afholder løbende turneringer. </w:t>
      </w:r>
    </w:p>
    <w:p w:rsidR="00CF08B1" w:rsidRPr="00565993" w:rsidRDefault="00CF08B1" w:rsidP="00CF08B1">
      <w:pPr>
        <w:rPr>
          <w:sz w:val="26"/>
          <w:szCs w:val="26"/>
        </w:rPr>
      </w:pPr>
    </w:p>
    <w:p w:rsidR="00CF08B1" w:rsidRPr="00565993" w:rsidRDefault="00CF08B1" w:rsidP="00CF08B1">
      <w:pPr>
        <w:rPr>
          <w:sz w:val="26"/>
          <w:szCs w:val="26"/>
        </w:rPr>
      </w:pPr>
      <w:r w:rsidRPr="00565993">
        <w:rPr>
          <w:sz w:val="26"/>
          <w:szCs w:val="26"/>
        </w:rPr>
        <w:t>Du kan reparere cykler i vores værksted, hvor der også er gode faciliteter til at arbejde med træ mm.</w:t>
      </w:r>
    </w:p>
    <w:p w:rsidR="00CF08B1" w:rsidRPr="00565993" w:rsidRDefault="00CF08B1" w:rsidP="00CF08B1">
      <w:pPr>
        <w:rPr>
          <w:sz w:val="26"/>
          <w:szCs w:val="26"/>
        </w:rPr>
      </w:pPr>
      <w:r w:rsidRPr="00565993">
        <w:rPr>
          <w:sz w:val="26"/>
          <w:szCs w:val="26"/>
        </w:rPr>
        <w:t>Vi laver også blomsterbinding og juledekorationer.</w:t>
      </w:r>
    </w:p>
    <w:p w:rsidR="00CF08B1" w:rsidRPr="00565993" w:rsidRDefault="00CF08B1" w:rsidP="00CF08B1">
      <w:pPr>
        <w:rPr>
          <w:sz w:val="26"/>
          <w:szCs w:val="26"/>
        </w:rPr>
      </w:pPr>
    </w:p>
    <w:p w:rsidR="00CF08B1" w:rsidRDefault="00CF08B1" w:rsidP="00CF08B1">
      <w:pPr>
        <w:rPr>
          <w:sz w:val="28"/>
          <w:szCs w:val="28"/>
        </w:rPr>
      </w:pPr>
      <w:r w:rsidRPr="00565993">
        <w:rPr>
          <w:sz w:val="26"/>
          <w:szCs w:val="26"/>
        </w:rPr>
        <w:t>Vi har et musiklokale med el/akustisk guitar, trommer, keyboard og klaver, hvor du kan spille og øve.</w:t>
      </w:r>
    </w:p>
    <w:p w:rsidR="00CF08B1" w:rsidRDefault="00CF08B1" w:rsidP="00CF08B1">
      <w:pPr>
        <w:rPr>
          <w:sz w:val="28"/>
          <w:szCs w:val="28"/>
        </w:rPr>
      </w:pPr>
    </w:p>
    <w:p w:rsidR="00CF08B1" w:rsidRPr="00565993" w:rsidRDefault="00CF08B1" w:rsidP="00CF08B1">
      <w:pPr>
        <w:rPr>
          <w:sz w:val="28"/>
          <w:szCs w:val="28"/>
        </w:rPr>
      </w:pPr>
      <w:r>
        <w:rPr>
          <w:b/>
          <w:sz w:val="28"/>
          <w:szCs w:val="28"/>
        </w:rPr>
        <w:t>Åbningstider</w:t>
      </w:r>
    </w:p>
    <w:p w:rsidR="00CF08B1" w:rsidRDefault="00CF08B1" w:rsidP="00CF08B1">
      <w:pPr>
        <w:rPr>
          <w:b/>
          <w:sz w:val="28"/>
          <w:szCs w:val="28"/>
        </w:rPr>
      </w:pPr>
    </w:p>
    <w:p w:rsidR="00CF08B1" w:rsidRPr="00565993" w:rsidRDefault="00CF08B1" w:rsidP="00CF08B1">
      <w:pPr>
        <w:rPr>
          <w:sz w:val="26"/>
          <w:szCs w:val="26"/>
        </w:rPr>
      </w:pPr>
      <w:r w:rsidRPr="00565993">
        <w:rPr>
          <w:sz w:val="26"/>
          <w:szCs w:val="26"/>
        </w:rPr>
        <w:t xml:space="preserve">Mandag </w:t>
      </w:r>
      <w:r w:rsidRPr="00565993">
        <w:rPr>
          <w:sz w:val="26"/>
          <w:szCs w:val="26"/>
        </w:rPr>
        <w:tab/>
        <w:t>12:00 – 19:00</w:t>
      </w:r>
    </w:p>
    <w:p w:rsidR="00CF08B1" w:rsidRPr="00565993" w:rsidRDefault="00CF08B1" w:rsidP="00CF08B1">
      <w:pPr>
        <w:rPr>
          <w:sz w:val="26"/>
          <w:szCs w:val="26"/>
        </w:rPr>
      </w:pPr>
      <w:r w:rsidRPr="00565993">
        <w:rPr>
          <w:sz w:val="26"/>
          <w:szCs w:val="26"/>
        </w:rPr>
        <w:t>Tirsdag</w:t>
      </w:r>
      <w:r w:rsidRPr="00565993">
        <w:rPr>
          <w:sz w:val="26"/>
          <w:szCs w:val="26"/>
        </w:rPr>
        <w:tab/>
        <w:t>12:00 – 19:00</w:t>
      </w:r>
    </w:p>
    <w:p w:rsidR="00CF08B1" w:rsidRPr="00565993" w:rsidRDefault="00CF08B1" w:rsidP="00CF08B1">
      <w:pPr>
        <w:rPr>
          <w:sz w:val="26"/>
          <w:szCs w:val="26"/>
        </w:rPr>
      </w:pPr>
      <w:r w:rsidRPr="00565993">
        <w:rPr>
          <w:sz w:val="26"/>
          <w:szCs w:val="26"/>
        </w:rPr>
        <w:t>Onsdag</w:t>
      </w:r>
      <w:r w:rsidRPr="00565993">
        <w:rPr>
          <w:sz w:val="26"/>
          <w:szCs w:val="26"/>
        </w:rPr>
        <w:tab/>
        <w:t>09:00 – 16:00</w:t>
      </w:r>
    </w:p>
    <w:p w:rsidR="00CF08B1" w:rsidRPr="00565993" w:rsidRDefault="00CF08B1" w:rsidP="00CF08B1">
      <w:pPr>
        <w:rPr>
          <w:sz w:val="26"/>
          <w:szCs w:val="26"/>
        </w:rPr>
      </w:pPr>
      <w:r w:rsidRPr="00565993">
        <w:rPr>
          <w:sz w:val="26"/>
          <w:szCs w:val="26"/>
        </w:rPr>
        <w:t>Torsdag</w:t>
      </w:r>
      <w:r w:rsidRPr="00565993">
        <w:rPr>
          <w:sz w:val="26"/>
          <w:szCs w:val="26"/>
        </w:rPr>
        <w:tab/>
        <w:t>09:00 – 16:00</w:t>
      </w:r>
    </w:p>
    <w:p w:rsidR="00CF08B1" w:rsidRPr="00565993" w:rsidRDefault="00CF08B1" w:rsidP="00CF08B1">
      <w:pPr>
        <w:rPr>
          <w:sz w:val="26"/>
          <w:szCs w:val="26"/>
        </w:rPr>
      </w:pPr>
      <w:r w:rsidRPr="00565993">
        <w:rPr>
          <w:sz w:val="26"/>
          <w:szCs w:val="26"/>
        </w:rPr>
        <w:t xml:space="preserve">Fredag </w:t>
      </w:r>
      <w:r w:rsidRPr="00565993">
        <w:rPr>
          <w:sz w:val="26"/>
          <w:szCs w:val="26"/>
        </w:rPr>
        <w:tab/>
        <w:t>09:00 – 16:00</w:t>
      </w:r>
    </w:p>
    <w:p w:rsidR="00CF08B1" w:rsidRPr="00565993" w:rsidRDefault="00CF08B1" w:rsidP="00CF08B1">
      <w:pPr>
        <w:rPr>
          <w:sz w:val="26"/>
          <w:szCs w:val="26"/>
        </w:rPr>
      </w:pPr>
      <w:r w:rsidRPr="00565993">
        <w:rPr>
          <w:sz w:val="26"/>
          <w:szCs w:val="26"/>
        </w:rPr>
        <w:t>Lørdag</w:t>
      </w:r>
      <w:r w:rsidRPr="00565993">
        <w:rPr>
          <w:sz w:val="26"/>
          <w:szCs w:val="26"/>
        </w:rPr>
        <w:tab/>
        <w:t>Lukket</w:t>
      </w:r>
    </w:p>
    <w:p w:rsidR="00CF08B1" w:rsidRPr="00565993" w:rsidRDefault="00CF08B1" w:rsidP="00CF08B1">
      <w:pPr>
        <w:rPr>
          <w:sz w:val="26"/>
          <w:szCs w:val="26"/>
        </w:rPr>
      </w:pPr>
      <w:r w:rsidRPr="00565993">
        <w:rPr>
          <w:sz w:val="26"/>
          <w:szCs w:val="26"/>
        </w:rPr>
        <w:t>Søndag</w:t>
      </w:r>
      <w:r w:rsidRPr="00565993">
        <w:rPr>
          <w:sz w:val="26"/>
          <w:szCs w:val="26"/>
        </w:rPr>
        <w:tab/>
        <w:t>12:00- 19:00</w:t>
      </w:r>
    </w:p>
    <w:p w:rsidR="00CF08B1" w:rsidRPr="00565993" w:rsidRDefault="00CF08B1" w:rsidP="00CF08B1">
      <w:pPr>
        <w:rPr>
          <w:sz w:val="26"/>
          <w:szCs w:val="26"/>
        </w:rPr>
      </w:pPr>
    </w:p>
    <w:p w:rsidR="00CF08B1" w:rsidRPr="00565993" w:rsidRDefault="00CF08B1" w:rsidP="00CF08B1">
      <w:pPr>
        <w:rPr>
          <w:sz w:val="26"/>
          <w:szCs w:val="26"/>
        </w:rPr>
      </w:pPr>
    </w:p>
    <w:p w:rsidR="00CF08B1" w:rsidRPr="00565993" w:rsidRDefault="00CF08B1" w:rsidP="00CF08B1">
      <w:pPr>
        <w:rPr>
          <w:sz w:val="26"/>
          <w:szCs w:val="26"/>
        </w:rPr>
      </w:pPr>
      <w:r w:rsidRPr="00565993">
        <w:rPr>
          <w:sz w:val="26"/>
          <w:szCs w:val="26"/>
        </w:rPr>
        <w:t>Vores adresse er:</w:t>
      </w:r>
    </w:p>
    <w:p w:rsidR="00CF08B1" w:rsidRPr="00565993" w:rsidRDefault="00CF08B1" w:rsidP="00CF08B1">
      <w:pPr>
        <w:rPr>
          <w:sz w:val="26"/>
          <w:szCs w:val="26"/>
        </w:rPr>
      </w:pPr>
    </w:p>
    <w:p w:rsidR="00CF08B1" w:rsidRPr="00565993" w:rsidRDefault="00CF08B1" w:rsidP="00CF08B1">
      <w:pPr>
        <w:rPr>
          <w:sz w:val="26"/>
          <w:szCs w:val="26"/>
        </w:rPr>
      </w:pPr>
      <w:r w:rsidRPr="00565993">
        <w:rPr>
          <w:sz w:val="26"/>
          <w:szCs w:val="26"/>
        </w:rPr>
        <w:t>Valdemarsgade 2</w:t>
      </w:r>
    </w:p>
    <w:p w:rsidR="00CF08B1" w:rsidRPr="00565993" w:rsidRDefault="00CF08B1" w:rsidP="00CF08B1">
      <w:pPr>
        <w:rPr>
          <w:sz w:val="26"/>
          <w:szCs w:val="26"/>
        </w:rPr>
      </w:pPr>
      <w:r w:rsidRPr="00565993">
        <w:rPr>
          <w:sz w:val="26"/>
          <w:szCs w:val="26"/>
        </w:rPr>
        <w:t>4760 Vordingborg</w:t>
      </w:r>
    </w:p>
    <w:p w:rsidR="00CF08B1" w:rsidRPr="00565993" w:rsidRDefault="00CF08B1" w:rsidP="00CF08B1">
      <w:pPr>
        <w:rPr>
          <w:sz w:val="26"/>
          <w:szCs w:val="26"/>
        </w:rPr>
      </w:pPr>
      <w:r w:rsidRPr="00565993">
        <w:rPr>
          <w:sz w:val="26"/>
          <w:szCs w:val="26"/>
        </w:rPr>
        <w:t>Telefon 29 66 37 12</w:t>
      </w:r>
    </w:p>
    <w:p w:rsidR="00CF08B1" w:rsidRPr="00565993" w:rsidRDefault="00CF08B1" w:rsidP="00CF08B1">
      <w:pPr>
        <w:rPr>
          <w:sz w:val="26"/>
          <w:szCs w:val="26"/>
        </w:rPr>
      </w:pPr>
    </w:p>
    <w:p w:rsidR="00CF08B1" w:rsidRPr="00565993" w:rsidRDefault="00CF08B1" w:rsidP="00CF08B1">
      <w:pPr>
        <w:rPr>
          <w:sz w:val="26"/>
          <w:szCs w:val="26"/>
        </w:rPr>
      </w:pPr>
      <w:r w:rsidRPr="00565993">
        <w:rPr>
          <w:sz w:val="26"/>
          <w:szCs w:val="26"/>
        </w:rPr>
        <w:t>Du kan også finde os på</w:t>
      </w:r>
    </w:p>
    <w:p w:rsidR="00CF08B1" w:rsidRPr="00565993" w:rsidRDefault="00CF08B1" w:rsidP="00CF08B1">
      <w:pPr>
        <w:rPr>
          <w:sz w:val="26"/>
          <w:szCs w:val="26"/>
        </w:rPr>
      </w:pPr>
      <w:r w:rsidRPr="00565993">
        <w:rPr>
          <w:sz w:val="26"/>
          <w:szCs w:val="26"/>
        </w:rPr>
        <w:t>www.socialpsykiatrien.</w:t>
      </w:r>
      <w:r w:rsidR="00873A4E">
        <w:rPr>
          <w:sz w:val="26"/>
          <w:szCs w:val="26"/>
        </w:rPr>
        <w:t>vordingborg.</w:t>
      </w:r>
      <w:r w:rsidRPr="00565993">
        <w:rPr>
          <w:sz w:val="26"/>
          <w:szCs w:val="26"/>
        </w:rPr>
        <w:t>dk</w:t>
      </w:r>
    </w:p>
    <w:p w:rsidR="00CF08B1" w:rsidRPr="00565993" w:rsidRDefault="00CF08B1" w:rsidP="00CF08B1">
      <w:pPr>
        <w:rPr>
          <w:b/>
          <w:sz w:val="26"/>
          <w:szCs w:val="26"/>
        </w:rPr>
      </w:pPr>
    </w:p>
    <w:p w:rsidR="00CF08B1" w:rsidRDefault="00CF08B1" w:rsidP="00CF08B1">
      <w:pPr>
        <w:rPr>
          <w:b/>
          <w:sz w:val="28"/>
          <w:szCs w:val="28"/>
        </w:rPr>
      </w:pPr>
    </w:p>
    <w:p w:rsidR="00CF08B1" w:rsidRDefault="00CF08B1" w:rsidP="00CF08B1">
      <w:pPr>
        <w:rPr>
          <w:b/>
          <w:sz w:val="28"/>
          <w:szCs w:val="28"/>
        </w:rPr>
      </w:pPr>
    </w:p>
    <w:p w:rsidR="00CF08B1" w:rsidRDefault="00CF08B1" w:rsidP="00CF08B1">
      <w:pPr>
        <w:rPr>
          <w:b/>
          <w:sz w:val="28"/>
          <w:szCs w:val="28"/>
        </w:rPr>
      </w:pPr>
    </w:p>
    <w:p w:rsidR="00CF08B1" w:rsidRDefault="00CF08B1" w:rsidP="00CF08B1">
      <w:pPr>
        <w:rPr>
          <w:b/>
          <w:sz w:val="28"/>
          <w:szCs w:val="28"/>
        </w:rPr>
      </w:pPr>
    </w:p>
    <w:p w:rsidR="00CF08B1" w:rsidRDefault="00CF08B1" w:rsidP="00CF08B1">
      <w:pPr>
        <w:rPr>
          <w:b/>
          <w:sz w:val="28"/>
          <w:szCs w:val="28"/>
        </w:rPr>
      </w:pPr>
    </w:p>
    <w:p w:rsidR="00CF08B1" w:rsidRDefault="00CF08B1" w:rsidP="00CF08B1">
      <w:pPr>
        <w:rPr>
          <w:b/>
          <w:sz w:val="28"/>
          <w:szCs w:val="28"/>
        </w:rPr>
      </w:pPr>
    </w:p>
    <w:p w:rsidR="00CF08B1" w:rsidRDefault="00CF08B1" w:rsidP="00CF08B1">
      <w:pPr>
        <w:rPr>
          <w:b/>
          <w:sz w:val="28"/>
          <w:szCs w:val="28"/>
        </w:rPr>
      </w:pPr>
    </w:p>
    <w:p w:rsidR="00CF08B1" w:rsidRDefault="00CF08B1" w:rsidP="00CF08B1">
      <w:pPr>
        <w:rPr>
          <w:b/>
          <w:sz w:val="28"/>
          <w:szCs w:val="28"/>
        </w:rPr>
      </w:pPr>
    </w:p>
    <w:p w:rsidR="00CF08B1" w:rsidRDefault="00CF08B1" w:rsidP="00CF08B1">
      <w:pPr>
        <w:rPr>
          <w:b/>
          <w:sz w:val="28"/>
          <w:szCs w:val="28"/>
        </w:rPr>
      </w:pPr>
    </w:p>
    <w:p w:rsidR="00CF08B1" w:rsidRDefault="00CF08B1" w:rsidP="00CF08B1">
      <w:pPr>
        <w:rPr>
          <w:b/>
          <w:sz w:val="28"/>
          <w:szCs w:val="28"/>
        </w:rPr>
      </w:pPr>
    </w:p>
    <w:p w:rsidR="00CF08B1" w:rsidRDefault="00CF08B1" w:rsidP="00CF08B1">
      <w:pPr>
        <w:rPr>
          <w:b/>
          <w:sz w:val="28"/>
          <w:szCs w:val="28"/>
        </w:rPr>
      </w:pPr>
    </w:p>
    <w:p w:rsidR="00473EAB" w:rsidRDefault="00473EAB" w:rsidP="009D212F"/>
    <w:sectPr w:rsidR="00473EAB" w:rsidSect="001F1432">
      <w:headerReference w:type="first" r:id="rId10"/>
      <w:footerReference w:type="first" r:id="rId11"/>
      <w:endnotePr>
        <w:numFmt w:val="decimal"/>
      </w:endnotePr>
      <w:pgSz w:w="16840" w:h="11907" w:orient="landscape" w:code="9"/>
      <w:pgMar w:top="851" w:right="567" w:bottom="851" w:left="567" w:header="153" w:footer="164" w:gutter="0"/>
      <w:cols w:num="3" w:space="104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92" w:rsidRDefault="00CB2092">
      <w:r>
        <w:separator/>
      </w:r>
    </w:p>
    <w:p w:rsidR="00CB2092" w:rsidRDefault="00CB2092"/>
  </w:endnote>
  <w:endnote w:type="continuationSeparator" w:id="0">
    <w:p w:rsidR="00CB2092" w:rsidRDefault="00CB2092">
      <w:r>
        <w:continuationSeparator/>
      </w:r>
    </w:p>
    <w:p w:rsidR="00CB2092" w:rsidRDefault="00CB2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E0" w:rsidRDefault="00CF08B1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4526915</wp:posOffset>
          </wp:positionH>
          <wp:positionV relativeFrom="page">
            <wp:posOffset>6715125</wp:posOffset>
          </wp:positionV>
          <wp:extent cx="1656080" cy="494665"/>
          <wp:effectExtent l="19050" t="0" r="1270" b="0"/>
          <wp:wrapNone/>
          <wp:docPr id="120" name="Logo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E0" w:rsidRDefault="007616E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92" w:rsidRDefault="00CB2092">
      <w:r>
        <w:separator/>
      </w:r>
    </w:p>
    <w:p w:rsidR="00CB2092" w:rsidRDefault="00CB2092"/>
  </w:footnote>
  <w:footnote w:type="continuationSeparator" w:id="0">
    <w:p w:rsidR="00CB2092" w:rsidRDefault="00CB2092">
      <w:r>
        <w:continuationSeparator/>
      </w:r>
    </w:p>
    <w:p w:rsidR="00CB2092" w:rsidRDefault="00CB20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E0" w:rsidRDefault="00CF08B1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3545840</wp:posOffset>
          </wp:positionH>
          <wp:positionV relativeFrom="page">
            <wp:posOffset>0</wp:posOffset>
          </wp:positionV>
          <wp:extent cx="7200265" cy="6075680"/>
          <wp:effectExtent l="19050" t="0" r="635" b="0"/>
          <wp:wrapNone/>
          <wp:docPr id="128" name="FPPicture01" descr="\\srv-fs-user_d.vordbkom.dk\Desktop$\mrav\Desktop\Oasens foto\toronto - nyt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Picture01" descr="\\srv-fs-user_d.vordbkom.dk\Desktop$\mrav\Desktop\Oasens foto\toronto - nyt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607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057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564255" cy="7560310"/>
              <wp:effectExtent l="0" t="0" r="0" b="2540"/>
              <wp:wrapNone/>
              <wp:docPr id="4" name="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4255" cy="756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D3A7FF" id="shape" o:spid="_x0000_s1026" style="position:absolute;margin-left:0;margin-top:0;width:280.65pt;height:59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" stroked="f" strokeweight=".25pt">
              <w10:wrap anchorx="page" anchory="page"/>
            </v:rect>
          </w:pict>
        </mc:Fallback>
      </mc:AlternateContent>
    </w:r>
    <w:r w:rsidR="00060575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3539490</wp:posOffset>
              </wp:positionH>
              <wp:positionV relativeFrom="page">
                <wp:posOffset>0</wp:posOffset>
              </wp:positionV>
              <wp:extent cx="7272020" cy="4678680"/>
              <wp:effectExtent l="0" t="0" r="0" b="0"/>
              <wp:wrapNone/>
              <wp:docPr id="3" name="DynLigh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2020" cy="4678680"/>
                      </a:xfrm>
                      <a:prstGeom prst="rect">
                        <a:avLst/>
                      </a:prstGeom>
                      <a:solidFill>
                        <a:srgbClr val="E6EFE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E6EFE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3A4B0" id="DynLight1" o:spid="_x0000_s1026" style="position:absolute;margin-left:278.7pt;margin-top:0;width:572.6pt;height:368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" fillcolor="#e6efe4" stroked="f" strokecolor="#e6efe4" strokeweight=".25pt">
              <w10:wrap anchorx="page" anchory="page"/>
            </v:rect>
          </w:pict>
        </mc:Fallback>
      </mc:AlternateContent>
    </w:r>
    <w:r w:rsidR="0006057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2874645</wp:posOffset>
              </wp:positionH>
              <wp:positionV relativeFrom="page">
                <wp:posOffset>1019175</wp:posOffset>
              </wp:positionV>
              <wp:extent cx="7839075" cy="6543675"/>
              <wp:effectExtent l="7620" t="0" r="1905" b="9525"/>
              <wp:wrapNone/>
              <wp:docPr id="2" name="TopPicture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39075" cy="6543675"/>
                      </a:xfrm>
                      <a:custGeom>
                        <a:avLst/>
                        <a:gdLst>
                          <a:gd name="T0" fmla="*/ 3532 w 12345"/>
                          <a:gd name="T1" fmla="*/ 189 h 10305"/>
                          <a:gd name="T2" fmla="*/ 3532 w 12345"/>
                          <a:gd name="T3" fmla="*/ 189 h 10305"/>
                          <a:gd name="T4" fmla="*/ 3375 w 12345"/>
                          <a:gd name="T5" fmla="*/ 161 h 10305"/>
                          <a:gd name="T6" fmla="*/ 3221 w 12345"/>
                          <a:gd name="T7" fmla="*/ 132 h 10305"/>
                          <a:gd name="T8" fmla="*/ 3071 w 12345"/>
                          <a:gd name="T9" fmla="*/ 107 h 10305"/>
                          <a:gd name="T10" fmla="*/ 2925 w 12345"/>
                          <a:gd name="T11" fmla="*/ 86 h 10305"/>
                          <a:gd name="T12" fmla="*/ 2785 w 12345"/>
                          <a:gd name="T13" fmla="*/ 64 h 10305"/>
                          <a:gd name="T14" fmla="*/ 2650 w 12345"/>
                          <a:gd name="T15" fmla="*/ 50 h 10305"/>
                          <a:gd name="T16" fmla="*/ 2389 w 12345"/>
                          <a:gd name="T17" fmla="*/ 25 h 10305"/>
                          <a:gd name="T18" fmla="*/ 2143 w 12345"/>
                          <a:gd name="T19" fmla="*/ 11 h 10305"/>
                          <a:gd name="T20" fmla="*/ 1907 w 12345"/>
                          <a:gd name="T21" fmla="*/ 4 h 10305"/>
                          <a:gd name="T22" fmla="*/ 1686 w 12345"/>
                          <a:gd name="T23" fmla="*/ 0 h 10305"/>
                          <a:gd name="T24" fmla="*/ 1475 w 12345"/>
                          <a:gd name="T25" fmla="*/ 7 h 10305"/>
                          <a:gd name="T26" fmla="*/ 1271 w 12345"/>
                          <a:gd name="T27" fmla="*/ 14 h 10305"/>
                          <a:gd name="T28" fmla="*/ 1075 w 12345"/>
                          <a:gd name="T29" fmla="*/ 25 h 10305"/>
                          <a:gd name="T30" fmla="*/ 703 w 12345"/>
                          <a:gd name="T31" fmla="*/ 54 h 10305"/>
                          <a:gd name="T32" fmla="*/ 525 w 12345"/>
                          <a:gd name="T33" fmla="*/ 64 h 10305"/>
                          <a:gd name="T34" fmla="*/ 350 w 12345"/>
                          <a:gd name="T35" fmla="*/ 75 h 10305"/>
                          <a:gd name="T36" fmla="*/ 175 w 12345"/>
                          <a:gd name="T37" fmla="*/ 82 h 10305"/>
                          <a:gd name="T38" fmla="*/ 0 w 12345"/>
                          <a:gd name="T39" fmla="*/ 86 h 10305"/>
                          <a:gd name="T40" fmla="*/ 0 w 12345"/>
                          <a:gd name="T41" fmla="*/ 10305 h 10305"/>
                          <a:gd name="T42" fmla="*/ 12345 w 12345"/>
                          <a:gd name="T43" fmla="*/ 10305 h 10305"/>
                          <a:gd name="T44" fmla="*/ 12345 w 12345"/>
                          <a:gd name="T45" fmla="*/ 5420 h 10305"/>
                          <a:gd name="T46" fmla="*/ 12345 w 12345"/>
                          <a:gd name="T47" fmla="*/ 5420 h 10305"/>
                          <a:gd name="T48" fmla="*/ 11984 w 12345"/>
                          <a:gd name="T49" fmla="*/ 5163 h 10305"/>
                          <a:gd name="T50" fmla="*/ 11634 w 12345"/>
                          <a:gd name="T51" fmla="*/ 4906 h 10305"/>
                          <a:gd name="T52" fmla="*/ 11299 w 12345"/>
                          <a:gd name="T53" fmla="*/ 4649 h 10305"/>
                          <a:gd name="T54" fmla="*/ 10967 w 12345"/>
                          <a:gd name="T55" fmla="*/ 4396 h 10305"/>
                          <a:gd name="T56" fmla="*/ 10327 w 12345"/>
                          <a:gd name="T57" fmla="*/ 3904 h 10305"/>
                          <a:gd name="T58" fmla="*/ 10013 w 12345"/>
                          <a:gd name="T59" fmla="*/ 3665 h 10305"/>
                          <a:gd name="T60" fmla="*/ 9699 w 12345"/>
                          <a:gd name="T61" fmla="*/ 3433 h 10305"/>
                          <a:gd name="T62" fmla="*/ 9699 w 12345"/>
                          <a:gd name="T63" fmla="*/ 3433 h 10305"/>
                          <a:gd name="T64" fmla="*/ 9317 w 12345"/>
                          <a:gd name="T65" fmla="*/ 3154 h 10305"/>
                          <a:gd name="T66" fmla="*/ 8938 w 12345"/>
                          <a:gd name="T67" fmla="*/ 2880 h 10305"/>
                          <a:gd name="T68" fmla="*/ 8563 w 12345"/>
                          <a:gd name="T69" fmla="*/ 2612 h 10305"/>
                          <a:gd name="T70" fmla="*/ 8192 w 12345"/>
                          <a:gd name="T71" fmla="*/ 2355 h 10305"/>
                          <a:gd name="T72" fmla="*/ 7821 w 12345"/>
                          <a:gd name="T73" fmla="*/ 2105 h 10305"/>
                          <a:gd name="T74" fmla="*/ 7635 w 12345"/>
                          <a:gd name="T75" fmla="*/ 1987 h 10305"/>
                          <a:gd name="T76" fmla="*/ 7449 w 12345"/>
                          <a:gd name="T77" fmla="*/ 1866 h 10305"/>
                          <a:gd name="T78" fmla="*/ 7263 w 12345"/>
                          <a:gd name="T79" fmla="*/ 1752 h 10305"/>
                          <a:gd name="T80" fmla="*/ 7074 w 12345"/>
                          <a:gd name="T81" fmla="*/ 1638 h 10305"/>
                          <a:gd name="T82" fmla="*/ 6888 w 12345"/>
                          <a:gd name="T83" fmla="*/ 1531 h 10305"/>
                          <a:gd name="T84" fmla="*/ 6703 w 12345"/>
                          <a:gd name="T85" fmla="*/ 1424 h 10305"/>
                          <a:gd name="T86" fmla="*/ 6514 w 12345"/>
                          <a:gd name="T87" fmla="*/ 1317 h 10305"/>
                          <a:gd name="T88" fmla="*/ 6328 w 12345"/>
                          <a:gd name="T89" fmla="*/ 1217 h 10305"/>
                          <a:gd name="T90" fmla="*/ 6135 w 12345"/>
                          <a:gd name="T91" fmla="*/ 1120 h 10305"/>
                          <a:gd name="T92" fmla="*/ 5946 w 12345"/>
                          <a:gd name="T93" fmla="*/ 1024 h 10305"/>
                          <a:gd name="T94" fmla="*/ 5753 w 12345"/>
                          <a:gd name="T95" fmla="*/ 935 h 10305"/>
                          <a:gd name="T96" fmla="*/ 5560 w 12345"/>
                          <a:gd name="T97" fmla="*/ 846 h 10305"/>
                          <a:gd name="T98" fmla="*/ 5367 w 12345"/>
                          <a:gd name="T99" fmla="*/ 764 h 10305"/>
                          <a:gd name="T100" fmla="*/ 5171 w 12345"/>
                          <a:gd name="T101" fmla="*/ 682 h 10305"/>
                          <a:gd name="T102" fmla="*/ 4974 w 12345"/>
                          <a:gd name="T103" fmla="*/ 607 h 10305"/>
                          <a:gd name="T104" fmla="*/ 4774 w 12345"/>
                          <a:gd name="T105" fmla="*/ 535 h 10305"/>
                          <a:gd name="T106" fmla="*/ 4571 w 12345"/>
                          <a:gd name="T107" fmla="*/ 467 h 10305"/>
                          <a:gd name="T108" fmla="*/ 4367 w 12345"/>
                          <a:gd name="T109" fmla="*/ 403 h 10305"/>
                          <a:gd name="T110" fmla="*/ 4164 w 12345"/>
                          <a:gd name="T111" fmla="*/ 343 h 10305"/>
                          <a:gd name="T112" fmla="*/ 3957 w 12345"/>
                          <a:gd name="T113" fmla="*/ 289 h 10305"/>
                          <a:gd name="T114" fmla="*/ 3746 w 12345"/>
                          <a:gd name="T115" fmla="*/ 236 h 10305"/>
                          <a:gd name="T116" fmla="*/ 3532 w 12345"/>
                          <a:gd name="T117" fmla="*/ 189 h 10305"/>
                          <a:gd name="T118" fmla="*/ 3532 w 12345"/>
                          <a:gd name="T119" fmla="*/ 189 h 103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12345" h="10305">
                            <a:moveTo>
                              <a:pt x="3532" y="189"/>
                            </a:moveTo>
                            <a:lnTo>
                              <a:pt x="3532" y="189"/>
                            </a:lnTo>
                            <a:lnTo>
                              <a:pt x="3375" y="161"/>
                            </a:lnTo>
                            <a:lnTo>
                              <a:pt x="3221" y="132"/>
                            </a:lnTo>
                            <a:lnTo>
                              <a:pt x="3071" y="107"/>
                            </a:lnTo>
                            <a:lnTo>
                              <a:pt x="2925" y="86"/>
                            </a:lnTo>
                            <a:lnTo>
                              <a:pt x="2785" y="64"/>
                            </a:lnTo>
                            <a:lnTo>
                              <a:pt x="2650" y="50"/>
                            </a:lnTo>
                            <a:lnTo>
                              <a:pt x="2389" y="25"/>
                            </a:lnTo>
                            <a:lnTo>
                              <a:pt x="2143" y="11"/>
                            </a:lnTo>
                            <a:lnTo>
                              <a:pt x="1907" y="4"/>
                            </a:lnTo>
                            <a:lnTo>
                              <a:pt x="1686" y="0"/>
                            </a:lnTo>
                            <a:lnTo>
                              <a:pt x="1475" y="7"/>
                            </a:lnTo>
                            <a:lnTo>
                              <a:pt x="1271" y="14"/>
                            </a:lnTo>
                            <a:lnTo>
                              <a:pt x="1075" y="25"/>
                            </a:lnTo>
                            <a:lnTo>
                              <a:pt x="703" y="54"/>
                            </a:lnTo>
                            <a:lnTo>
                              <a:pt x="525" y="64"/>
                            </a:lnTo>
                            <a:lnTo>
                              <a:pt x="350" y="75"/>
                            </a:lnTo>
                            <a:lnTo>
                              <a:pt x="175" y="82"/>
                            </a:lnTo>
                            <a:lnTo>
                              <a:pt x="0" y="86"/>
                            </a:lnTo>
                            <a:lnTo>
                              <a:pt x="0" y="10305"/>
                            </a:lnTo>
                            <a:lnTo>
                              <a:pt x="12345" y="10305"/>
                            </a:lnTo>
                            <a:lnTo>
                              <a:pt x="12345" y="5420"/>
                            </a:lnTo>
                            <a:lnTo>
                              <a:pt x="11984" y="5163"/>
                            </a:lnTo>
                            <a:lnTo>
                              <a:pt x="11634" y="4906"/>
                            </a:lnTo>
                            <a:lnTo>
                              <a:pt x="11299" y="4649"/>
                            </a:lnTo>
                            <a:lnTo>
                              <a:pt x="10967" y="4396"/>
                            </a:lnTo>
                            <a:lnTo>
                              <a:pt x="10327" y="3904"/>
                            </a:lnTo>
                            <a:lnTo>
                              <a:pt x="10013" y="3665"/>
                            </a:lnTo>
                            <a:lnTo>
                              <a:pt x="9699" y="3433"/>
                            </a:lnTo>
                            <a:lnTo>
                              <a:pt x="9317" y="3154"/>
                            </a:lnTo>
                            <a:lnTo>
                              <a:pt x="8938" y="2880"/>
                            </a:lnTo>
                            <a:lnTo>
                              <a:pt x="8563" y="2612"/>
                            </a:lnTo>
                            <a:lnTo>
                              <a:pt x="8192" y="2355"/>
                            </a:lnTo>
                            <a:lnTo>
                              <a:pt x="7821" y="2105"/>
                            </a:lnTo>
                            <a:lnTo>
                              <a:pt x="7635" y="1987"/>
                            </a:lnTo>
                            <a:lnTo>
                              <a:pt x="7449" y="1866"/>
                            </a:lnTo>
                            <a:lnTo>
                              <a:pt x="7263" y="1752"/>
                            </a:lnTo>
                            <a:lnTo>
                              <a:pt x="7074" y="1638"/>
                            </a:lnTo>
                            <a:lnTo>
                              <a:pt x="6888" y="1531"/>
                            </a:lnTo>
                            <a:lnTo>
                              <a:pt x="6703" y="1424"/>
                            </a:lnTo>
                            <a:lnTo>
                              <a:pt x="6514" y="1317"/>
                            </a:lnTo>
                            <a:lnTo>
                              <a:pt x="6328" y="1217"/>
                            </a:lnTo>
                            <a:lnTo>
                              <a:pt x="6135" y="1120"/>
                            </a:lnTo>
                            <a:lnTo>
                              <a:pt x="5946" y="1024"/>
                            </a:lnTo>
                            <a:lnTo>
                              <a:pt x="5753" y="935"/>
                            </a:lnTo>
                            <a:lnTo>
                              <a:pt x="5560" y="846"/>
                            </a:lnTo>
                            <a:lnTo>
                              <a:pt x="5367" y="764"/>
                            </a:lnTo>
                            <a:lnTo>
                              <a:pt x="5171" y="682"/>
                            </a:lnTo>
                            <a:lnTo>
                              <a:pt x="4974" y="607"/>
                            </a:lnTo>
                            <a:lnTo>
                              <a:pt x="4774" y="535"/>
                            </a:lnTo>
                            <a:lnTo>
                              <a:pt x="4571" y="467"/>
                            </a:lnTo>
                            <a:lnTo>
                              <a:pt x="4367" y="403"/>
                            </a:lnTo>
                            <a:lnTo>
                              <a:pt x="4164" y="343"/>
                            </a:lnTo>
                            <a:lnTo>
                              <a:pt x="3957" y="289"/>
                            </a:lnTo>
                            <a:lnTo>
                              <a:pt x="3746" y="236"/>
                            </a:lnTo>
                            <a:lnTo>
                              <a:pt x="3532" y="189"/>
                            </a:lnTo>
                            <a:close/>
                          </a:path>
                        </a:pathLst>
                      </a:custGeom>
                      <a:solidFill>
                        <a:srgbClr val="CFDF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F32732" id="TopPicture01" o:spid="_x0000_s1026" style="position:absolute;margin-left:226.35pt;margin-top:80.25pt;width:617.25pt;height:5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45,10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" path="m3532,189r,l3375,161,3221,132,3071,107,2925,86,2785,64,2650,50,2389,25,2143,11,1907,4,1686,,1475,7r-204,7l1075,25,703,54,525,64,350,75,175,82,,86,,10305r12345,l12345,5420r-361,-257l11634,4906r-335,-257l10967,4396r-640,-492l10013,3665,9699,3433,9317,3154,8938,2880,8563,2612,8192,2355,7821,2105,7635,1987,7449,1866,7263,1752,7074,1638,6888,1531,6703,1424,6514,1317,6328,1217r-193,-97l5946,1024,5753,935,5560,846,5367,764,5171,682,4974,607,4774,535,4571,467,4367,403,4164,343,3957,289,3746,236,3532,189xe" fillcolor="#cfdff1" stroked="f">
              <v:path arrowok="t" o:connecttype="custom" o:connectlocs="2242820,120015;2242820,120015;2143125,102235;2045335,83820;1950085,67945;1857375,54610;1768475,40640;1682750,31750;1517015,15875;1360805,6985;1210945,2540;1070610,0;936625,4445;807085,8890;682625,15875;446405,34290;333375,40640;222250,47625;111125,52070;0,54610;0,6543675;7839075,6543675;7839075,3441700;7839075,3441700;7609840,3278505;7387590,3115310;7174865,2952115;6964045,2791460;6557645,2479040;6358255,2327275;6158865,2179955;6158865,2179955;5916295,2002790;5675630,1828800;5437505,1658620;5201920,1495425;4966335,1336675;4848225,1261745;4730115,1184910;4612005,1112520;4491990,1040130;4373880,972185;4256405,904240;4136390,836295;4018280,772795;3895725,711200;3775710,650240;3653155,593725;3530600,537210;3408045,485140;3283585,433070;3158490,385445;3031490,339725;2902585,296545;2773045,255905;2644140,217805;2512695,183515;2378710,149860;2242820,120015;2242820,12001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E0" w:rsidRDefault="007616E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85pt;height:15.9pt" o:bullet="t">
        <v:imagedata r:id="rId1" o:title="Bullet"/>
      </v:shape>
    </w:pict>
  </w:numPicBullet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B00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76C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6096B67"/>
    <w:multiLevelType w:val="multilevel"/>
    <w:tmpl w:val="99EC8B3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pStyle w:val="Overskrift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Overskrift6"/>
      <w:lvlText w:val="%1.%2.%3.%4.%5.%6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6">
      <w:start w:val="1"/>
      <w:numFmt w:val="decimal"/>
      <w:pStyle w:val="Overskrift7"/>
      <w:lvlText w:val="%1.%2.%3.%4.%5.%6.%7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7">
      <w:start w:val="1"/>
      <w:numFmt w:val="decimal"/>
      <w:pStyle w:val="Overskrift8"/>
      <w:lvlText w:val="%1.%2.%3.%4.%5.%6.%7.%8.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8">
      <w:start w:val="1"/>
      <w:numFmt w:val="decimal"/>
      <w:pStyle w:val="Overskrift9"/>
      <w:lvlText w:val="%1.%2.%3.%4.%5.%6.%7.%8.%9.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12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48E3616"/>
    <w:multiLevelType w:val="hybridMultilevel"/>
    <w:tmpl w:val="52AACF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>
    <w:nsid w:val="6ACB3B03"/>
    <w:multiLevelType w:val="multilevel"/>
    <w:tmpl w:val="AEA6BA42"/>
    <w:lvl w:ilvl="0">
      <w:start w:val="1"/>
      <w:numFmt w:val="bullet"/>
      <w:pStyle w:val="Opstilling-punkttegn"/>
      <w:lvlText w:val=""/>
      <w:lvlJc w:val="left"/>
      <w:pPr>
        <w:tabs>
          <w:tab w:val="num" w:pos="567"/>
        </w:tabs>
        <w:ind w:left="397" w:hanging="39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737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16">
    <w:nsid w:val="734C7605"/>
    <w:multiLevelType w:val="multilevel"/>
    <w:tmpl w:val="4ED0D8CE"/>
    <w:lvl w:ilvl="0">
      <w:start w:val="1"/>
      <w:numFmt w:val="decimal"/>
      <w:pStyle w:val="Opstilling-talellerbogst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5"/>
        </w:tabs>
        <w:ind w:left="1985" w:hanging="1985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2" style="mso-position-horizontal-relative:page;mso-position-vertical-relative:page" fill="f" fillcolor="white">
      <v:fill color="white" on="f"/>
      <v:stroke weight=".25pt"/>
      <o:colormru v:ext="edit" colors="#cfdff1,#e6efe4,#f6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1AB04ECE-D2BB-4942-AF82-78E8F22C7E54}"/>
  </w:docVars>
  <w:rsids>
    <w:rsidRoot w:val="0003078E"/>
    <w:rsid w:val="000035B8"/>
    <w:rsid w:val="00010A99"/>
    <w:rsid w:val="0002525C"/>
    <w:rsid w:val="0003078E"/>
    <w:rsid w:val="00036E68"/>
    <w:rsid w:val="000421D4"/>
    <w:rsid w:val="00046F8A"/>
    <w:rsid w:val="00051A09"/>
    <w:rsid w:val="00060575"/>
    <w:rsid w:val="00066058"/>
    <w:rsid w:val="000739AE"/>
    <w:rsid w:val="00074E0C"/>
    <w:rsid w:val="000863D2"/>
    <w:rsid w:val="0009134D"/>
    <w:rsid w:val="00093EFD"/>
    <w:rsid w:val="000A2758"/>
    <w:rsid w:val="000B0171"/>
    <w:rsid w:val="000B0DAA"/>
    <w:rsid w:val="000B1711"/>
    <w:rsid w:val="000C049C"/>
    <w:rsid w:val="000C052E"/>
    <w:rsid w:val="000C2151"/>
    <w:rsid w:val="000D4A14"/>
    <w:rsid w:val="000D6E63"/>
    <w:rsid w:val="000E142F"/>
    <w:rsid w:val="000E1BEB"/>
    <w:rsid w:val="000F339D"/>
    <w:rsid w:val="000F39D3"/>
    <w:rsid w:val="000F4643"/>
    <w:rsid w:val="000F7AE0"/>
    <w:rsid w:val="00101761"/>
    <w:rsid w:val="00107B13"/>
    <w:rsid w:val="001105BF"/>
    <w:rsid w:val="00122853"/>
    <w:rsid w:val="0012489C"/>
    <w:rsid w:val="001260D8"/>
    <w:rsid w:val="00127620"/>
    <w:rsid w:val="00131039"/>
    <w:rsid w:val="00140A10"/>
    <w:rsid w:val="00143764"/>
    <w:rsid w:val="00143E21"/>
    <w:rsid w:val="00150001"/>
    <w:rsid w:val="00152673"/>
    <w:rsid w:val="00153477"/>
    <w:rsid w:val="00153496"/>
    <w:rsid w:val="001615AD"/>
    <w:rsid w:val="00166C98"/>
    <w:rsid w:val="001717B4"/>
    <w:rsid w:val="001775FA"/>
    <w:rsid w:val="00183100"/>
    <w:rsid w:val="00185FCE"/>
    <w:rsid w:val="0018673E"/>
    <w:rsid w:val="00186F7F"/>
    <w:rsid w:val="001909D8"/>
    <w:rsid w:val="001924AD"/>
    <w:rsid w:val="00192812"/>
    <w:rsid w:val="001A3E4F"/>
    <w:rsid w:val="001A43A6"/>
    <w:rsid w:val="001B007C"/>
    <w:rsid w:val="001B3BFC"/>
    <w:rsid w:val="001B75CE"/>
    <w:rsid w:val="001C22AF"/>
    <w:rsid w:val="001C74ED"/>
    <w:rsid w:val="001C7597"/>
    <w:rsid w:val="001C7BD2"/>
    <w:rsid w:val="001D0BD3"/>
    <w:rsid w:val="001D299B"/>
    <w:rsid w:val="001E142C"/>
    <w:rsid w:val="001E52B9"/>
    <w:rsid w:val="001E6614"/>
    <w:rsid w:val="001F1432"/>
    <w:rsid w:val="00200FA3"/>
    <w:rsid w:val="00201C8E"/>
    <w:rsid w:val="00216BE3"/>
    <w:rsid w:val="002171DE"/>
    <w:rsid w:val="00217C3E"/>
    <w:rsid w:val="00222088"/>
    <w:rsid w:val="00223DD5"/>
    <w:rsid w:val="00225920"/>
    <w:rsid w:val="00225D6F"/>
    <w:rsid w:val="0024558E"/>
    <w:rsid w:val="00254FFB"/>
    <w:rsid w:val="00255B4D"/>
    <w:rsid w:val="00260432"/>
    <w:rsid w:val="00265540"/>
    <w:rsid w:val="00270BA3"/>
    <w:rsid w:val="0027122E"/>
    <w:rsid w:val="00274F92"/>
    <w:rsid w:val="00287DE8"/>
    <w:rsid w:val="002B1F94"/>
    <w:rsid w:val="002E05F5"/>
    <w:rsid w:val="002E326D"/>
    <w:rsid w:val="002F027B"/>
    <w:rsid w:val="002F2D9E"/>
    <w:rsid w:val="00304194"/>
    <w:rsid w:val="00315261"/>
    <w:rsid w:val="00324441"/>
    <w:rsid w:val="00327038"/>
    <w:rsid w:val="00330582"/>
    <w:rsid w:val="00332FD9"/>
    <w:rsid w:val="00344990"/>
    <w:rsid w:val="00346386"/>
    <w:rsid w:val="003506CE"/>
    <w:rsid w:val="00357F81"/>
    <w:rsid w:val="0036396E"/>
    <w:rsid w:val="00380375"/>
    <w:rsid w:val="0039013B"/>
    <w:rsid w:val="003A7744"/>
    <w:rsid w:val="003B05AE"/>
    <w:rsid w:val="003D3FA2"/>
    <w:rsid w:val="003D5363"/>
    <w:rsid w:val="003E6170"/>
    <w:rsid w:val="003F609C"/>
    <w:rsid w:val="004177C1"/>
    <w:rsid w:val="00420B85"/>
    <w:rsid w:val="00423015"/>
    <w:rsid w:val="00430474"/>
    <w:rsid w:val="0043074C"/>
    <w:rsid w:val="0043491C"/>
    <w:rsid w:val="0043737D"/>
    <w:rsid w:val="00442B6A"/>
    <w:rsid w:val="00445AD0"/>
    <w:rsid w:val="004462C0"/>
    <w:rsid w:val="0045577F"/>
    <w:rsid w:val="00456394"/>
    <w:rsid w:val="0047105B"/>
    <w:rsid w:val="00473EAB"/>
    <w:rsid w:val="004834A8"/>
    <w:rsid w:val="004858D2"/>
    <w:rsid w:val="004A32B2"/>
    <w:rsid w:val="004B37D5"/>
    <w:rsid w:val="004D5D48"/>
    <w:rsid w:val="004E3B79"/>
    <w:rsid w:val="005001B3"/>
    <w:rsid w:val="00501E7B"/>
    <w:rsid w:val="00504494"/>
    <w:rsid w:val="005113D3"/>
    <w:rsid w:val="00511D1F"/>
    <w:rsid w:val="005413FA"/>
    <w:rsid w:val="00545F55"/>
    <w:rsid w:val="00553293"/>
    <w:rsid w:val="005575D3"/>
    <w:rsid w:val="00564020"/>
    <w:rsid w:val="00570BB3"/>
    <w:rsid w:val="00574642"/>
    <w:rsid w:val="005802EE"/>
    <w:rsid w:val="00583DC6"/>
    <w:rsid w:val="0058647A"/>
    <w:rsid w:val="00587193"/>
    <w:rsid w:val="0059412F"/>
    <w:rsid w:val="005A0090"/>
    <w:rsid w:val="005B2751"/>
    <w:rsid w:val="005B7D42"/>
    <w:rsid w:val="005C5136"/>
    <w:rsid w:val="005D293C"/>
    <w:rsid w:val="005E07CA"/>
    <w:rsid w:val="005E6CB9"/>
    <w:rsid w:val="005F5415"/>
    <w:rsid w:val="006026D8"/>
    <w:rsid w:val="00612F18"/>
    <w:rsid w:val="006169BF"/>
    <w:rsid w:val="006227FE"/>
    <w:rsid w:val="00636BFF"/>
    <w:rsid w:val="00637E35"/>
    <w:rsid w:val="006452DD"/>
    <w:rsid w:val="006467E3"/>
    <w:rsid w:val="00663CE3"/>
    <w:rsid w:val="006648FA"/>
    <w:rsid w:val="006668E3"/>
    <w:rsid w:val="00681261"/>
    <w:rsid w:val="00693A65"/>
    <w:rsid w:val="006A0126"/>
    <w:rsid w:val="006B42DF"/>
    <w:rsid w:val="006B57C5"/>
    <w:rsid w:val="006E33B7"/>
    <w:rsid w:val="006E3D78"/>
    <w:rsid w:val="006E61D7"/>
    <w:rsid w:val="006E694D"/>
    <w:rsid w:val="006E7943"/>
    <w:rsid w:val="006F4F77"/>
    <w:rsid w:val="00712246"/>
    <w:rsid w:val="00723D52"/>
    <w:rsid w:val="00724865"/>
    <w:rsid w:val="00736658"/>
    <w:rsid w:val="00736BEF"/>
    <w:rsid w:val="00742994"/>
    <w:rsid w:val="00751756"/>
    <w:rsid w:val="00760BFA"/>
    <w:rsid w:val="007616E0"/>
    <w:rsid w:val="00764A6D"/>
    <w:rsid w:val="0077475F"/>
    <w:rsid w:val="0079254D"/>
    <w:rsid w:val="007955B4"/>
    <w:rsid w:val="007A0C76"/>
    <w:rsid w:val="007B7842"/>
    <w:rsid w:val="007C3256"/>
    <w:rsid w:val="007E0620"/>
    <w:rsid w:val="00826815"/>
    <w:rsid w:val="00826D63"/>
    <w:rsid w:val="00827CB8"/>
    <w:rsid w:val="008323FF"/>
    <w:rsid w:val="008327A4"/>
    <w:rsid w:val="00833496"/>
    <w:rsid w:val="00835B6E"/>
    <w:rsid w:val="00841F21"/>
    <w:rsid w:val="00846AB9"/>
    <w:rsid w:val="008536E0"/>
    <w:rsid w:val="00854375"/>
    <w:rsid w:val="00863559"/>
    <w:rsid w:val="00866802"/>
    <w:rsid w:val="00873A4E"/>
    <w:rsid w:val="008741F3"/>
    <w:rsid w:val="00875566"/>
    <w:rsid w:val="00876E85"/>
    <w:rsid w:val="008832C3"/>
    <w:rsid w:val="008838F6"/>
    <w:rsid w:val="00890048"/>
    <w:rsid w:val="00892E57"/>
    <w:rsid w:val="00895E3A"/>
    <w:rsid w:val="008A0AA5"/>
    <w:rsid w:val="008A2324"/>
    <w:rsid w:val="008A66F7"/>
    <w:rsid w:val="008B05FF"/>
    <w:rsid w:val="008B22DD"/>
    <w:rsid w:val="008B6F91"/>
    <w:rsid w:val="008C04C9"/>
    <w:rsid w:val="008C190F"/>
    <w:rsid w:val="008D0B60"/>
    <w:rsid w:val="008D204F"/>
    <w:rsid w:val="008D299A"/>
    <w:rsid w:val="008D6065"/>
    <w:rsid w:val="008E44AA"/>
    <w:rsid w:val="008E459B"/>
    <w:rsid w:val="008E5568"/>
    <w:rsid w:val="008E7D50"/>
    <w:rsid w:val="009043C8"/>
    <w:rsid w:val="009240F1"/>
    <w:rsid w:val="00930E78"/>
    <w:rsid w:val="009508BA"/>
    <w:rsid w:val="0095139C"/>
    <w:rsid w:val="00984048"/>
    <w:rsid w:val="00985C7E"/>
    <w:rsid w:val="00986AE9"/>
    <w:rsid w:val="0099691A"/>
    <w:rsid w:val="009A06B6"/>
    <w:rsid w:val="009A4A46"/>
    <w:rsid w:val="009B087B"/>
    <w:rsid w:val="009B13FC"/>
    <w:rsid w:val="009C0517"/>
    <w:rsid w:val="009C3A4A"/>
    <w:rsid w:val="009D10E6"/>
    <w:rsid w:val="009D212F"/>
    <w:rsid w:val="009D3340"/>
    <w:rsid w:val="009E0033"/>
    <w:rsid w:val="009F1551"/>
    <w:rsid w:val="009F1823"/>
    <w:rsid w:val="009F27A2"/>
    <w:rsid w:val="00A00150"/>
    <w:rsid w:val="00A043CA"/>
    <w:rsid w:val="00A07EA4"/>
    <w:rsid w:val="00A158E1"/>
    <w:rsid w:val="00A168AA"/>
    <w:rsid w:val="00A240FA"/>
    <w:rsid w:val="00A360D5"/>
    <w:rsid w:val="00A37C1D"/>
    <w:rsid w:val="00A472A5"/>
    <w:rsid w:val="00A64EA4"/>
    <w:rsid w:val="00A81051"/>
    <w:rsid w:val="00A9410A"/>
    <w:rsid w:val="00A94B59"/>
    <w:rsid w:val="00AA1A2E"/>
    <w:rsid w:val="00AA7319"/>
    <w:rsid w:val="00AD598D"/>
    <w:rsid w:val="00AF2769"/>
    <w:rsid w:val="00AF7E67"/>
    <w:rsid w:val="00B12235"/>
    <w:rsid w:val="00B1602C"/>
    <w:rsid w:val="00B1718C"/>
    <w:rsid w:val="00B2301D"/>
    <w:rsid w:val="00B50A3A"/>
    <w:rsid w:val="00B50EE9"/>
    <w:rsid w:val="00B6413A"/>
    <w:rsid w:val="00B65C4F"/>
    <w:rsid w:val="00B75D20"/>
    <w:rsid w:val="00B819D8"/>
    <w:rsid w:val="00B82971"/>
    <w:rsid w:val="00B91E7D"/>
    <w:rsid w:val="00BA2C8D"/>
    <w:rsid w:val="00BA3575"/>
    <w:rsid w:val="00BA419C"/>
    <w:rsid w:val="00BA56DF"/>
    <w:rsid w:val="00BB095D"/>
    <w:rsid w:val="00BB2D92"/>
    <w:rsid w:val="00BC3C7C"/>
    <w:rsid w:val="00BC6642"/>
    <w:rsid w:val="00BC672B"/>
    <w:rsid w:val="00BE03D7"/>
    <w:rsid w:val="00BE6084"/>
    <w:rsid w:val="00BE7FBE"/>
    <w:rsid w:val="00C0707F"/>
    <w:rsid w:val="00C12214"/>
    <w:rsid w:val="00C128D2"/>
    <w:rsid w:val="00C42208"/>
    <w:rsid w:val="00C4360E"/>
    <w:rsid w:val="00C43909"/>
    <w:rsid w:val="00C45E2E"/>
    <w:rsid w:val="00C56BED"/>
    <w:rsid w:val="00C769F5"/>
    <w:rsid w:val="00C80214"/>
    <w:rsid w:val="00C92517"/>
    <w:rsid w:val="00C928F6"/>
    <w:rsid w:val="00C96495"/>
    <w:rsid w:val="00C96746"/>
    <w:rsid w:val="00CA0509"/>
    <w:rsid w:val="00CB03B0"/>
    <w:rsid w:val="00CB2092"/>
    <w:rsid w:val="00CB2E97"/>
    <w:rsid w:val="00CD4ABF"/>
    <w:rsid w:val="00CD521A"/>
    <w:rsid w:val="00CE533B"/>
    <w:rsid w:val="00CF08B1"/>
    <w:rsid w:val="00CF2ED0"/>
    <w:rsid w:val="00CF367C"/>
    <w:rsid w:val="00D24CC3"/>
    <w:rsid w:val="00D27834"/>
    <w:rsid w:val="00D31AA4"/>
    <w:rsid w:val="00D3345C"/>
    <w:rsid w:val="00D3791D"/>
    <w:rsid w:val="00D40F21"/>
    <w:rsid w:val="00D416A3"/>
    <w:rsid w:val="00D45525"/>
    <w:rsid w:val="00D5477A"/>
    <w:rsid w:val="00D6159C"/>
    <w:rsid w:val="00D9586C"/>
    <w:rsid w:val="00DA2784"/>
    <w:rsid w:val="00DA3A84"/>
    <w:rsid w:val="00DC3E1B"/>
    <w:rsid w:val="00DC67D6"/>
    <w:rsid w:val="00DD179B"/>
    <w:rsid w:val="00DE02A8"/>
    <w:rsid w:val="00DE2564"/>
    <w:rsid w:val="00DE6A38"/>
    <w:rsid w:val="00DF75C2"/>
    <w:rsid w:val="00E06C0F"/>
    <w:rsid w:val="00E14B72"/>
    <w:rsid w:val="00E15BAA"/>
    <w:rsid w:val="00E20313"/>
    <w:rsid w:val="00E2066D"/>
    <w:rsid w:val="00E2208B"/>
    <w:rsid w:val="00E30B25"/>
    <w:rsid w:val="00E53983"/>
    <w:rsid w:val="00E56A55"/>
    <w:rsid w:val="00E63165"/>
    <w:rsid w:val="00E733C9"/>
    <w:rsid w:val="00E75CEB"/>
    <w:rsid w:val="00E76319"/>
    <w:rsid w:val="00E828DB"/>
    <w:rsid w:val="00E9513F"/>
    <w:rsid w:val="00E9619C"/>
    <w:rsid w:val="00EA7BF8"/>
    <w:rsid w:val="00EB1F5A"/>
    <w:rsid w:val="00EB60C7"/>
    <w:rsid w:val="00ED0D06"/>
    <w:rsid w:val="00ED50DC"/>
    <w:rsid w:val="00EE1C0D"/>
    <w:rsid w:val="00EF1556"/>
    <w:rsid w:val="00EF36FB"/>
    <w:rsid w:val="00EF44B9"/>
    <w:rsid w:val="00EF4D47"/>
    <w:rsid w:val="00EF58BC"/>
    <w:rsid w:val="00EF59D5"/>
    <w:rsid w:val="00EF7E32"/>
    <w:rsid w:val="00F00043"/>
    <w:rsid w:val="00F01204"/>
    <w:rsid w:val="00F0403F"/>
    <w:rsid w:val="00F42AF7"/>
    <w:rsid w:val="00F578C6"/>
    <w:rsid w:val="00F62D68"/>
    <w:rsid w:val="00F66D31"/>
    <w:rsid w:val="00F70FBE"/>
    <w:rsid w:val="00F73EB0"/>
    <w:rsid w:val="00F77AC3"/>
    <w:rsid w:val="00F82D3E"/>
    <w:rsid w:val="00F853A3"/>
    <w:rsid w:val="00F90C52"/>
    <w:rsid w:val="00F92DB0"/>
    <w:rsid w:val="00F93F9C"/>
    <w:rsid w:val="00FA1E12"/>
    <w:rsid w:val="00FA78CD"/>
    <w:rsid w:val="00FB225E"/>
    <w:rsid w:val="00FC04C1"/>
    <w:rsid w:val="00FC1FD7"/>
    <w:rsid w:val="00FC3616"/>
    <w:rsid w:val="00FE1AF4"/>
    <w:rsid w:val="00FE1CAB"/>
    <w:rsid w:val="00FE28AB"/>
    <w:rsid w:val="00FE543D"/>
    <w:rsid w:val="00FF077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-relative:page;mso-position-vertical-relative:page" fill="f" fillcolor="white">
      <v:fill color="white" on="f"/>
      <v:stroke weight=".25pt"/>
      <o:colormru v:ext="edit" colors="#cfdff1,#e6efe4,#f60"/>
    </o:shapedefaults>
    <o:shapelayout v:ext="edit">
      <o:idmap v:ext="edit" data="1"/>
    </o:shapelayout>
  </w:shapeDefaults>
  <w:decimalSymbol w:val=","/>
  <w:listSeparator w:val=";"/>
  <w15:docId w15:val="{1069BD89-FA55-4328-9069-D8CADB76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8D2"/>
    <w:pPr>
      <w:spacing w:line="260" w:lineRule="atLeast"/>
    </w:pPr>
    <w:rPr>
      <w:sz w:val="22"/>
      <w:szCs w:val="22"/>
    </w:rPr>
  </w:style>
  <w:style w:type="paragraph" w:styleId="Overskrift1">
    <w:name w:val="heading 1"/>
    <w:basedOn w:val="Normal"/>
    <w:next w:val="Normal"/>
    <w:uiPriority w:val="1"/>
    <w:qFormat/>
    <w:rsid w:val="006E7943"/>
    <w:pPr>
      <w:spacing w:after="60" w:line="280" w:lineRule="atLeast"/>
      <w:outlineLvl w:val="0"/>
    </w:pPr>
    <w:rPr>
      <w:rFonts w:cs="Arial"/>
      <w:b/>
      <w:bCs/>
      <w:color w:val="2C4B60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CB03B0"/>
    <w:pPr>
      <w:spacing w:before="284" w:after="60" w:line="280" w:lineRule="atLeast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B03B0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260432"/>
    <w:pPr>
      <w:numPr>
        <w:ilvl w:val="3"/>
        <w:numId w:val="16"/>
      </w:num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260432"/>
    <w:pPr>
      <w:numPr>
        <w:ilvl w:val="4"/>
        <w:numId w:val="16"/>
      </w:num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260432"/>
    <w:pPr>
      <w:numPr>
        <w:ilvl w:val="5"/>
        <w:numId w:val="16"/>
      </w:numPr>
      <w:outlineLvl w:val="5"/>
    </w:pPr>
    <w:rPr>
      <w:b/>
      <w:bCs/>
    </w:rPr>
  </w:style>
  <w:style w:type="paragraph" w:styleId="Overskrift7">
    <w:name w:val="heading 7"/>
    <w:basedOn w:val="Normal"/>
    <w:next w:val="Normal"/>
    <w:uiPriority w:val="1"/>
    <w:semiHidden/>
    <w:qFormat/>
    <w:rsid w:val="00260432"/>
    <w:pPr>
      <w:numPr>
        <w:ilvl w:val="6"/>
        <w:numId w:val="16"/>
      </w:num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260432"/>
    <w:pPr>
      <w:numPr>
        <w:ilvl w:val="7"/>
        <w:numId w:val="16"/>
      </w:num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260432"/>
    <w:pPr>
      <w:numPr>
        <w:ilvl w:val="8"/>
        <w:numId w:val="16"/>
      </w:numPr>
      <w:outlineLvl w:val="8"/>
    </w:pPr>
    <w:rPr>
      <w:rFonts w:cs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E733C9"/>
    <w:pPr>
      <w:spacing w:before="60" w:after="60" w:line="240" w:lineRule="atLeast"/>
    </w:pPr>
    <w:rPr>
      <w:bCs/>
      <w:sz w:val="20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uiPriority w:val="99"/>
    <w:semiHidden/>
    <w:qFormat/>
    <w:rsid w:val="005802EE"/>
    <w:rPr>
      <w:i/>
      <w:iCs/>
    </w:rPr>
  </w:style>
  <w:style w:type="character" w:styleId="Slutnotehenvisning">
    <w:name w:val="endnote reference"/>
    <w:uiPriority w:val="99"/>
    <w:semiHidden/>
    <w:rsid w:val="00AD598D"/>
    <w:rPr>
      <w:rFonts w:ascii="Arial" w:hAnsi="Arial"/>
      <w:sz w:val="16"/>
      <w:vertAlign w:val="superscript"/>
    </w:rPr>
  </w:style>
  <w:style w:type="paragraph" w:styleId="Slutnotetekst">
    <w:name w:val="endnote text"/>
    <w:basedOn w:val="Normal"/>
    <w:uiPriority w:val="99"/>
    <w:semiHidden/>
    <w:rsid w:val="00AD598D"/>
    <w:pPr>
      <w:spacing w:line="180" w:lineRule="atLeast"/>
    </w:pPr>
    <w:rPr>
      <w:sz w:val="16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  <w:szCs w:val="20"/>
    </w:rPr>
  </w:style>
  <w:style w:type="character" w:styleId="Fodnotehenvisning">
    <w:name w:val="footnote reference"/>
    <w:uiPriority w:val="99"/>
    <w:semiHidden/>
    <w:rsid w:val="00AD598D"/>
    <w:rPr>
      <w:rFonts w:ascii="Arial" w:hAnsi="Arial"/>
      <w:sz w:val="16"/>
      <w:vertAlign w:val="superscript"/>
    </w:rPr>
  </w:style>
  <w:style w:type="paragraph" w:styleId="Fodnotetekst">
    <w:name w:val="footnote text"/>
    <w:basedOn w:val="Normal"/>
    <w:uiPriority w:val="99"/>
    <w:semiHidden/>
    <w:rsid w:val="00AD598D"/>
    <w:pPr>
      <w:spacing w:line="180" w:lineRule="atLeast"/>
    </w:pPr>
    <w:rPr>
      <w:sz w:val="16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uiPriority w:val="99"/>
    <w:semiHidden/>
    <w:rsid w:val="005802EE"/>
    <w:rPr>
      <w:i/>
      <w:iCs/>
    </w:rPr>
  </w:style>
  <w:style w:type="character" w:styleId="HTML-kode">
    <w:name w:val="HTML Code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5802EE"/>
    <w:rPr>
      <w:i/>
      <w:iCs/>
    </w:rPr>
  </w:style>
  <w:style w:type="character" w:styleId="HTML-tastatur">
    <w:name w:val="HTML Keyboard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rsid w:val="005802EE"/>
    <w:pPr>
      <w:numPr>
        <w:numId w:val="14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rsid w:val="005802EE"/>
    <w:pPr>
      <w:numPr>
        <w:numId w:val="15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5802E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F5415"/>
    <w:pPr>
      <w:tabs>
        <w:tab w:val="left" w:pos="397"/>
        <w:tab w:val="right" w:leader="dot" w:pos="9185"/>
      </w:tabs>
      <w:spacing w:line="280" w:lineRule="atLeast"/>
      <w:ind w:right="567"/>
    </w:pPr>
    <w:rPr>
      <w:sz w:val="24"/>
    </w:rPr>
  </w:style>
  <w:style w:type="paragraph" w:styleId="Indholdsfortegnelse2">
    <w:name w:val="toc 2"/>
    <w:basedOn w:val="Normal"/>
    <w:next w:val="Normal"/>
    <w:uiPriority w:val="99"/>
    <w:semiHidden/>
    <w:rsid w:val="005F5415"/>
    <w:pPr>
      <w:tabs>
        <w:tab w:val="left" w:pos="964"/>
        <w:tab w:val="right" w:leader="dot" w:pos="9185"/>
      </w:tabs>
      <w:ind w:left="397" w:right="567"/>
    </w:pPr>
  </w:style>
  <w:style w:type="paragraph" w:styleId="Indholdsfortegnelse3">
    <w:name w:val="toc 3"/>
    <w:basedOn w:val="Normal"/>
    <w:next w:val="Normal"/>
    <w:uiPriority w:val="99"/>
    <w:semiHidden/>
    <w:rsid w:val="00260432"/>
    <w:pPr>
      <w:tabs>
        <w:tab w:val="right" w:leader="dot" w:pos="9185"/>
      </w:tabs>
      <w:ind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AD598D"/>
    <w:pPr>
      <w:tabs>
        <w:tab w:val="center" w:pos="4819"/>
        <w:tab w:val="right" w:pos="9638"/>
      </w:tabs>
      <w:spacing w:line="24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9D10E6"/>
    <w:pPr>
      <w:tabs>
        <w:tab w:val="center" w:pos="4819"/>
        <w:tab w:val="right" w:pos="9638"/>
      </w:tabs>
      <w:spacing w:line="240" w:lineRule="atLeast"/>
      <w:ind w:left="-2835"/>
    </w:pPr>
    <w:rPr>
      <w:sz w:val="20"/>
    </w:rPr>
  </w:style>
  <w:style w:type="character" w:styleId="Hyperlink">
    <w:name w:val="Hyperlink"/>
    <w:uiPriority w:val="99"/>
    <w:semiHidden/>
    <w:rsid w:val="00EF36FB"/>
    <w:rPr>
      <w:color w:val="0000FF"/>
      <w:u w:val="single"/>
    </w:rPr>
  </w:style>
  <w:style w:type="character" w:styleId="Sidetal">
    <w:name w:val="page number"/>
    <w:uiPriority w:val="99"/>
    <w:semiHidden/>
    <w:rsid w:val="005113D3"/>
    <w:rPr>
      <w:rFonts w:ascii="Verdana" w:hAnsi="Verdana"/>
      <w:sz w:val="20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Tabeltekst">
    <w:name w:val="Tabel tekst"/>
    <w:basedOn w:val="Normal"/>
    <w:uiPriority w:val="6"/>
    <w:rsid w:val="00344990"/>
    <w:pPr>
      <w:tabs>
        <w:tab w:val="left" w:pos="340"/>
      </w:tabs>
      <w:spacing w:line="240" w:lineRule="atLeast"/>
    </w:pPr>
    <w:rPr>
      <w:sz w:val="20"/>
    </w:rPr>
  </w:style>
  <w:style w:type="paragraph" w:customStyle="1" w:styleId="Tabeloverskrift">
    <w:name w:val="Tabel overskrift"/>
    <w:basedOn w:val="Normal"/>
    <w:uiPriority w:val="6"/>
    <w:rsid w:val="00E733C9"/>
    <w:rPr>
      <w:b/>
    </w:rPr>
  </w:style>
  <w:style w:type="paragraph" w:customStyle="1" w:styleId="Tabelkolonneoverskrift">
    <w:name w:val="Tabel kolonne overskrift"/>
    <w:basedOn w:val="Normal"/>
    <w:uiPriority w:val="6"/>
    <w:rsid w:val="00E733C9"/>
    <w:pPr>
      <w:spacing w:line="220" w:lineRule="atLeast"/>
    </w:pPr>
    <w:rPr>
      <w:b/>
    </w:rPr>
  </w:style>
  <w:style w:type="table" w:customStyle="1" w:styleId="Table-Normal">
    <w:name w:val="Table - Normal"/>
    <w:basedOn w:val="Tabel-Normal"/>
    <w:rsid w:val="003D3FA2"/>
    <w:pPr>
      <w:spacing w:line="220" w:lineRule="atLeast"/>
    </w:pPr>
    <w:rPr>
      <w:sz w:val="22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22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/>
        <w:sz w:val="22"/>
      </w:rPr>
    </w:tblStylePr>
    <w:tblStylePr w:type="band1Horz">
      <w:tblPr/>
      <w:tcPr>
        <w:shd w:val="clear" w:color="auto" w:fill="D9D9D9"/>
      </w:tcPr>
    </w:tblStylePr>
  </w:style>
  <w:style w:type="paragraph" w:customStyle="1" w:styleId="Tabelnumre">
    <w:name w:val="Tabel numre"/>
    <w:basedOn w:val="Tabeltekst"/>
    <w:uiPriority w:val="6"/>
    <w:rsid w:val="00E733C9"/>
    <w:pPr>
      <w:spacing w:line="220" w:lineRule="atLeast"/>
      <w:jc w:val="right"/>
    </w:pPr>
    <w:rPr>
      <w:sz w:val="22"/>
    </w:rPr>
  </w:style>
  <w:style w:type="paragraph" w:customStyle="1" w:styleId="TabelnumreTotal">
    <w:name w:val="Tabel numre Total"/>
    <w:basedOn w:val="Tabelnumre"/>
    <w:uiPriority w:val="6"/>
    <w:rsid w:val="00E733C9"/>
    <w:rPr>
      <w:b/>
    </w:rPr>
  </w:style>
  <w:style w:type="paragraph" w:customStyle="1" w:styleId="Template">
    <w:name w:val="Template"/>
    <w:uiPriority w:val="8"/>
    <w:semiHidden/>
    <w:rsid w:val="009A4A46"/>
    <w:pPr>
      <w:spacing w:line="220" w:lineRule="atLeast"/>
    </w:pPr>
    <w:rPr>
      <w:rFonts w:ascii="Helvetica LT Std Light" w:hAnsi="Helvetica LT Std Light"/>
      <w:noProof/>
      <w:sz w:val="18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5E6CB9"/>
    <w:pPr>
      <w:spacing w:after="200"/>
    </w:pPr>
    <w:rPr>
      <w:b/>
    </w:rPr>
  </w:style>
  <w:style w:type="paragraph" w:customStyle="1" w:styleId="Template-Adresse">
    <w:name w:val="Template - Adresse"/>
    <w:basedOn w:val="Template"/>
    <w:uiPriority w:val="8"/>
    <w:semiHidden/>
    <w:rsid w:val="00074E0C"/>
    <w:pPr>
      <w:spacing w:line="240" w:lineRule="atLeast"/>
    </w:pPr>
    <w:rPr>
      <w:rFonts w:ascii="Arial" w:hAnsi="Arial"/>
      <w:sz w:val="20"/>
    </w:rPr>
  </w:style>
  <w:style w:type="paragraph" w:customStyle="1" w:styleId="Template-Dato">
    <w:name w:val="Template - Dato"/>
    <w:basedOn w:val="Template-Adresse"/>
    <w:uiPriority w:val="8"/>
    <w:semiHidden/>
    <w:rsid w:val="002171DE"/>
  </w:style>
  <w:style w:type="table" w:styleId="Tabel-Gitter">
    <w:name w:val="Table Grid"/>
    <w:basedOn w:val="Tabel-Normal"/>
    <w:semiHidden/>
    <w:rsid w:val="002171DE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ForsideunderoverskriftSort">
    <w:name w:val="Normal - Forside underoverskrift Sort"/>
    <w:basedOn w:val="Normal-Forsideunderoverskrifthvid"/>
    <w:uiPriority w:val="6"/>
    <w:semiHidden/>
    <w:rsid w:val="008B22DD"/>
    <w:rPr>
      <w:color w:val="auto"/>
    </w:rPr>
  </w:style>
  <w:style w:type="paragraph" w:customStyle="1" w:styleId="Normal-Forsideoverskrifthvid">
    <w:name w:val="Normal - Forside overskrift hvid"/>
    <w:basedOn w:val="Normal"/>
    <w:uiPriority w:val="6"/>
    <w:semiHidden/>
    <w:rsid w:val="001F1432"/>
    <w:pPr>
      <w:spacing w:line="520" w:lineRule="atLeast"/>
    </w:pPr>
    <w:rPr>
      <w:color w:val="FFFFFF"/>
      <w:sz w:val="48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Forsideunderoverskrifthvid">
    <w:name w:val="Normal - Forside underoverskrift hvid"/>
    <w:basedOn w:val="Normal"/>
    <w:uiPriority w:val="6"/>
    <w:semiHidden/>
    <w:rsid w:val="008B22DD"/>
    <w:pPr>
      <w:spacing w:line="480" w:lineRule="atLeast"/>
    </w:pPr>
    <w:rPr>
      <w:color w:val="FFFFFF"/>
      <w:sz w:val="40"/>
    </w:rPr>
  </w:style>
  <w:style w:type="paragraph" w:customStyle="1" w:styleId="Normal-ForsideOverskriftSort">
    <w:name w:val="Normal - Forside Overskrift Sort"/>
    <w:basedOn w:val="Normal-Forsideoverskrifthvid"/>
    <w:uiPriority w:val="6"/>
    <w:semiHidden/>
    <w:rsid w:val="00EF44B9"/>
    <w:pPr>
      <w:spacing w:line="560" w:lineRule="atLeast"/>
    </w:pPr>
    <w:rPr>
      <w:b/>
      <w:color w:val="auto"/>
    </w:rPr>
  </w:style>
  <w:style w:type="paragraph" w:customStyle="1" w:styleId="Normal-Bagsideoverskrift">
    <w:name w:val="Normal - Bagside overskrift"/>
    <w:basedOn w:val="Normal"/>
    <w:uiPriority w:val="6"/>
    <w:semiHidden/>
    <w:rsid w:val="00501E7B"/>
    <w:pPr>
      <w:spacing w:line="320" w:lineRule="atLeast"/>
    </w:pPr>
    <w:rPr>
      <w:rFonts w:ascii="Helvetica LT Std Light" w:hAnsi="Helvetica LT Std Light"/>
      <w:color w:val="2C4B60"/>
      <w:sz w:val="28"/>
    </w:rPr>
  </w:style>
  <w:style w:type="paragraph" w:customStyle="1" w:styleId="Normal-Afsenderinfo">
    <w:name w:val="Normal - Afsender info"/>
    <w:basedOn w:val="Normal"/>
    <w:uiPriority w:val="6"/>
    <w:semiHidden/>
    <w:rsid w:val="00826815"/>
  </w:style>
  <w:style w:type="paragraph" w:customStyle="1" w:styleId="Normal-Indholdsfortegnelse">
    <w:name w:val="Normal - Indholdsfortegnelse"/>
    <w:basedOn w:val="Normal"/>
    <w:uiPriority w:val="6"/>
    <w:semiHidden/>
    <w:rsid w:val="00A9410A"/>
    <w:pPr>
      <w:spacing w:before="851" w:after="480" w:line="320" w:lineRule="atLeast"/>
    </w:pPr>
    <w:rPr>
      <w:b/>
      <w:sz w:val="28"/>
    </w:rPr>
  </w:style>
  <w:style w:type="paragraph" w:customStyle="1" w:styleId="KolofonOverskrift">
    <w:name w:val="KolofonOverskrift"/>
    <w:basedOn w:val="Normal"/>
    <w:uiPriority w:val="99"/>
    <w:semiHidden/>
    <w:rsid w:val="00074E0C"/>
    <w:pPr>
      <w:tabs>
        <w:tab w:val="right" w:leader="dot" w:pos="6521"/>
      </w:tabs>
    </w:pPr>
    <w:rPr>
      <w:rFonts w:cs="Arial"/>
      <w:b/>
    </w:rPr>
  </w:style>
  <w:style w:type="paragraph" w:customStyle="1" w:styleId="Space">
    <w:name w:val="Space"/>
    <w:basedOn w:val="Normal"/>
    <w:uiPriority w:val="99"/>
    <w:semiHidden/>
    <w:rsid w:val="00BA3575"/>
    <w:pPr>
      <w:spacing w:line="100" w:lineRule="atLeast"/>
    </w:pPr>
    <w:rPr>
      <w:szCs w:val="20"/>
    </w:rPr>
  </w:style>
  <w:style w:type="paragraph" w:customStyle="1" w:styleId="space2">
    <w:name w:val="space 2"/>
    <w:basedOn w:val="Space"/>
    <w:uiPriority w:val="99"/>
    <w:semiHidden/>
    <w:rsid w:val="00BA3575"/>
    <w:rPr>
      <w:sz w:val="10"/>
    </w:rPr>
  </w:style>
  <w:style w:type="paragraph" w:customStyle="1" w:styleId="Overskrift3udennummerering">
    <w:name w:val="Overskrift 3 uden nummerering"/>
    <w:basedOn w:val="Overskrift3"/>
    <w:uiPriority w:val="99"/>
    <w:semiHidden/>
    <w:rsid w:val="00F93F9C"/>
  </w:style>
  <w:style w:type="character" w:customStyle="1" w:styleId="Overskrift3Tegn">
    <w:name w:val="Overskrift 3 Tegn"/>
    <w:link w:val="Overskrift3"/>
    <w:uiPriority w:val="1"/>
    <w:rsid w:val="00332FD9"/>
    <w:rPr>
      <w:rFonts w:ascii="Arial" w:hAnsi="Arial" w:cs="Arial"/>
      <w:b/>
      <w:bCs/>
      <w:sz w:val="22"/>
      <w:szCs w:val="26"/>
      <w:lang w:eastAsia="en-US"/>
    </w:rPr>
  </w:style>
  <w:style w:type="paragraph" w:customStyle="1" w:styleId="Normal-Forord">
    <w:name w:val="Normal - Forord"/>
    <w:basedOn w:val="Normal"/>
    <w:next w:val="Normal"/>
    <w:uiPriority w:val="6"/>
    <w:semiHidden/>
    <w:rsid w:val="00B82971"/>
    <w:pPr>
      <w:spacing w:before="851" w:line="320" w:lineRule="atLeast"/>
    </w:pPr>
    <w:rPr>
      <w:b/>
      <w:sz w:val="28"/>
    </w:rPr>
  </w:style>
  <w:style w:type="paragraph" w:customStyle="1" w:styleId="Style1">
    <w:name w:val="Style1"/>
    <w:basedOn w:val="Indholdsfortegnelse2"/>
    <w:uiPriority w:val="99"/>
    <w:semiHidden/>
    <w:rsid w:val="005F5415"/>
    <w:rPr>
      <w:noProof/>
    </w:rPr>
  </w:style>
  <w:style w:type="paragraph" w:customStyle="1" w:styleId="Normal-Forsidetekst">
    <w:name w:val="Normal - Forside tekst"/>
    <w:basedOn w:val="Normal"/>
    <w:uiPriority w:val="6"/>
    <w:semiHidden/>
    <w:rsid w:val="00EF44B9"/>
    <w:pPr>
      <w:spacing w:line="280" w:lineRule="atLeast"/>
    </w:pPr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30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0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kabeloner\M65_Vordingbor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Neutral" Type="http://schemas.openxmlformats.org/officeDocument/2006/relationships/image" Target="images/Neutral.jpg"/><Relationship Id="Green" Type="http://schemas.openxmlformats.org/officeDocument/2006/relationships/image" Target="images/Green.jpg"/><Relationship Id="Blue" Type="http://schemas.openxmlformats.org/officeDocument/2006/relationships/image" Target="images/Blue.jpg"/></Relationships>
</file>

<file path=customUI/customUI14.xml><?xml version="1.0" encoding="utf-8"?>
<customUI xmlns="http://schemas.microsoft.com/office/2009/07/customui">
  <ribbon startFromScratch="false">
    <tabs>
      <tab id="tSDTab" label="M65" keytip="M">
        <group id="tSDGroupFarve" label="Skift farve">
          <button id="BtntSDGrøn" label="Grøn" supertip="Skifter farve på elementer i dokumentet" keytip="G" image="Green" onAction="RibbonXOnAction" tag="E1Grøn"/>
          <button id="BtntSDBlå" label="Blå" supertip="Skifter farve på elementer i dokumentet" keytip="B" image="Blue" onAction="RibbonXOnAction" tag="E2Blå"/>
          <button id="BtntSDNeutral" label="Neutral (Grå/Hvid)" supertip="Skifter farve på elementer i dokumentet" keytip="N" image="Neutral" onAction="RibbonXOnAction" tag="E3Neutral"/>
        </group>
        <group id="tSDGroupIndsæt" label="Indsæt">
          <button id="BtntSDPicture1" label="Indsæt billede på forside" supertip="Indsætter billede på forside" keytip="B" onAction="RibbonXOnAction" tag="insertPictureInTopFrontPage"/>
          <button id="BtntSDPicture2" label="Slet billede på forside" supertip="Indsætter billede på forside" keytip="B" onAction="RibbonXOnAction" tag="RemovePictureInTopFrontpage"/>
          <separator id="sep02"/>
          <button id="BtntSDPicture" label="Indsæt billede i tekst" supertip="Indsætter tabel med billede indsættelsesfunktion ved cursors placering" onAction="InsertAutoText" tag="Billede"/>
          <separator id="sep03"/>
          <button id="BtntSDTabel" label="Indsæt tabel" supertip="Indsætter tabel ved cursors placering" onAction="InsertAutoText" tag="Tabel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M65_Vordingborg</Template>
  <TotalTime>0</TotalTime>
  <Pages>2</Pages>
  <Words>327</Words>
  <Characters>1999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M65</vt:lpstr>
      <vt:lpstr>M65</vt:lpstr>
    </vt:vector>
  </TitlesOfParts>
  <Company>Kundens navn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M65</dc:title>
  <dc:creator>Mette Ravn Sørensen</dc:creator>
  <cp:lastModifiedBy>Dorit Trauelsen</cp:lastModifiedBy>
  <cp:revision>2</cp:revision>
  <cp:lastPrinted>2015-03-17T09:44:00Z</cp:lastPrinted>
  <dcterms:created xsi:type="dcterms:W3CDTF">2016-01-17T16:49:00Z</dcterms:created>
  <dcterms:modified xsi:type="dcterms:W3CDTF">2016-01-17T16:49:00Z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DynamicColorLight">
    <vt:lpwstr>15003622</vt:lpwstr>
  </property>
  <property fmtid="{D5CDD505-2E9C-101B-9397-08002B2CF9AE}" pid="3" name="CurrentDynamicColorDark">
    <vt:lpwstr>15851471</vt:lpwstr>
  </property>
</Properties>
</file>