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.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e0c0383362724f6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</w:tblGrid>
      <w:tr w:rsidR="00B96FA6" w:rsidRPr="00DC0D37">
        <w:trPr>
          <w:trHeight w:val="1667"/>
        </w:trPr>
        <w:tc>
          <w:tcPr>
            <w:tcW w:w="4536" w:type="dxa"/>
            <w:tcMar>
              <w:top w:w="227" w:type="dxa"/>
            </w:tcMar>
          </w:tcPr>
          <w:p w:rsidR="00B96FA6" w:rsidRPr="00105372" w:rsidRDefault="00CF35C0">
            <w:pPr>
              <w:rPr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  <w:szCs w:val="24"/>
              </w:rPr>
              <w:drawing>
                <wp:inline distT="0" distB="0" distL="0" distR="0">
                  <wp:extent cx="2882900" cy="2032000"/>
                  <wp:effectExtent l="19050" t="0" r="0" b="0"/>
                  <wp:docPr id="1" name="Billede 1" descr="\\srv-fs-user_d.vordbkom.dk\Desktop$\mrav\Desktop\Oasens foto\Ny Toto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rv-fs-user_d.vordbkom.dk\Desktop$\mrav\Desktop\Oasens foto\Ny Toton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0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FA6" w:rsidRPr="00DC0D37">
        <w:trPr>
          <w:trHeight w:val="182"/>
        </w:trPr>
        <w:tc>
          <w:tcPr>
            <w:tcW w:w="4536" w:type="dxa"/>
            <w:tcMar>
              <w:top w:w="57" w:type="dxa"/>
              <w:bottom w:w="227" w:type="dxa"/>
            </w:tcMar>
          </w:tcPr>
          <w:p w:rsidR="00B96FA6" w:rsidRPr="00DC0D37" w:rsidRDefault="00B96FA6" w:rsidP="00F1721F">
            <w:pPr>
              <w:pStyle w:val="Billedtekst"/>
              <w:spacing w:before="0" w:after="0" w:line="260" w:lineRule="atLeast"/>
              <w:rPr>
                <w:rFonts w:ascii="Times New Roman" w:hAnsi="Times New Roman"/>
                <w:bCs w:val="0"/>
              </w:rPr>
            </w:pPr>
          </w:p>
        </w:tc>
      </w:tr>
    </w:tbl>
    <w:p w:rsidR="00F1721F" w:rsidRDefault="00F1721F" w:rsidP="00F1721F">
      <w:pPr>
        <w:rPr>
          <w:rFonts w:cs="Arial"/>
          <w:sz w:val="28"/>
          <w:szCs w:val="28"/>
        </w:rPr>
      </w:pPr>
      <w:r w:rsidRPr="00915147">
        <w:rPr>
          <w:rFonts w:cs="Arial"/>
          <w:b/>
          <w:sz w:val="28"/>
          <w:szCs w:val="28"/>
        </w:rPr>
        <w:t>Du er velkommen</w:t>
      </w:r>
    </w:p>
    <w:p w:rsidR="00F1721F" w:rsidRDefault="00F1721F" w:rsidP="00F1721F">
      <w:pPr>
        <w:jc w:val="center"/>
        <w:rPr>
          <w:rFonts w:cs="Arial"/>
          <w:sz w:val="28"/>
          <w:szCs w:val="28"/>
        </w:rPr>
      </w:pPr>
    </w:p>
    <w:p w:rsidR="00F1721F" w:rsidRPr="00FA7676" w:rsidRDefault="00F1721F" w:rsidP="00F1721F">
      <w:pPr>
        <w:jc w:val="both"/>
        <w:rPr>
          <w:sz w:val="26"/>
          <w:szCs w:val="26"/>
        </w:rPr>
      </w:pPr>
      <w:r>
        <w:rPr>
          <w:sz w:val="26"/>
          <w:szCs w:val="26"/>
        </w:rPr>
        <w:t>Toronto ligger centralt i Præstø og er et uvisiteret tilbud. D</w:t>
      </w:r>
      <w:r w:rsidRPr="00FA7676">
        <w:rPr>
          <w:sz w:val="26"/>
          <w:szCs w:val="26"/>
        </w:rPr>
        <w:t>et vil sige, at du selv kan opsøge os</w:t>
      </w:r>
      <w:r>
        <w:rPr>
          <w:sz w:val="26"/>
          <w:szCs w:val="26"/>
        </w:rPr>
        <w:t>,</w:t>
      </w:r>
      <w:r w:rsidRPr="00FA7676">
        <w:rPr>
          <w:sz w:val="26"/>
          <w:szCs w:val="26"/>
        </w:rPr>
        <w:t xml:space="preserve"> uden at have fået en henvisning fra kommunen. </w:t>
      </w:r>
    </w:p>
    <w:p w:rsidR="00F1721F" w:rsidRPr="00FA7676" w:rsidRDefault="00F1721F" w:rsidP="00F1721F">
      <w:pPr>
        <w:jc w:val="both"/>
        <w:rPr>
          <w:sz w:val="26"/>
          <w:szCs w:val="26"/>
        </w:rPr>
      </w:pPr>
    </w:p>
    <w:p w:rsidR="00F1721F" w:rsidRPr="00FA7676" w:rsidRDefault="00F1721F" w:rsidP="00F1721F">
      <w:pPr>
        <w:jc w:val="both"/>
        <w:rPr>
          <w:sz w:val="26"/>
          <w:szCs w:val="26"/>
        </w:rPr>
      </w:pPr>
      <w:r w:rsidRPr="00FA7676">
        <w:rPr>
          <w:sz w:val="26"/>
          <w:szCs w:val="26"/>
        </w:rPr>
        <w:t>Du er også velkommen til at ringe til os, og lave en aftale om det første besøg.</w:t>
      </w:r>
    </w:p>
    <w:p w:rsidR="00F1721F" w:rsidRPr="00FA7676" w:rsidRDefault="00F1721F" w:rsidP="00F1721F">
      <w:pPr>
        <w:jc w:val="both"/>
        <w:rPr>
          <w:sz w:val="26"/>
          <w:szCs w:val="26"/>
        </w:rPr>
      </w:pPr>
    </w:p>
    <w:p w:rsidR="00F1721F" w:rsidRDefault="00F1721F" w:rsidP="00F1721F">
      <w:pPr>
        <w:jc w:val="both"/>
        <w:rPr>
          <w:sz w:val="28"/>
          <w:szCs w:val="28"/>
        </w:rPr>
      </w:pPr>
      <w:r w:rsidRPr="00FA7676">
        <w:rPr>
          <w:sz w:val="26"/>
          <w:szCs w:val="26"/>
        </w:rPr>
        <w:t>Vi giver dig gerne en rundvisning og fortæller om stedets muligheder</w:t>
      </w:r>
      <w:r>
        <w:rPr>
          <w:sz w:val="28"/>
          <w:szCs w:val="28"/>
        </w:rPr>
        <w:t>.</w:t>
      </w:r>
    </w:p>
    <w:p w:rsidR="00AA1A2E" w:rsidRDefault="00AA1A2E" w:rsidP="001C22AF"/>
    <w:p w:rsidR="000F7AE0" w:rsidRDefault="00AA1A2E" w:rsidP="00D45525">
      <w:r>
        <w:br w:type="column"/>
      </w:r>
    </w:p>
    <w:p w:rsidR="000F7AE0" w:rsidRDefault="000F7AE0" w:rsidP="00D45525"/>
    <w:p w:rsidR="000F7AE0" w:rsidRDefault="000F7AE0" w:rsidP="00D45525"/>
    <w:p w:rsidR="000F7AE0" w:rsidRDefault="000F7AE0" w:rsidP="00D45525"/>
    <w:p w:rsidR="000F7AE0" w:rsidRDefault="000F7AE0" w:rsidP="00D45525"/>
    <w:p w:rsidR="000F7AE0" w:rsidRDefault="000F7AE0" w:rsidP="00D45525"/>
    <w:p w:rsidR="000F7AE0" w:rsidRDefault="000F7AE0" w:rsidP="00D45525"/>
    <w:p w:rsidR="00D00CCA" w:rsidRDefault="00D00CCA" w:rsidP="00D45525"/>
    <w:p w:rsidR="00D00CCA" w:rsidRDefault="00D00CCA" w:rsidP="00D45525"/>
    <w:p w:rsidR="00D00CCA" w:rsidRDefault="00D00CCA" w:rsidP="00D45525"/>
    <w:p w:rsidR="00D00CCA" w:rsidRDefault="00D00CCA" w:rsidP="00D00CCA">
      <w:pPr>
        <w:jc w:val="center"/>
        <w:rPr>
          <w:sz w:val="26"/>
          <w:szCs w:val="26"/>
        </w:rPr>
      </w:pPr>
    </w:p>
    <w:p w:rsidR="00D00CCA" w:rsidRDefault="00D00CCA" w:rsidP="00D00CCA">
      <w:pPr>
        <w:jc w:val="center"/>
        <w:rPr>
          <w:sz w:val="26"/>
          <w:szCs w:val="26"/>
        </w:rPr>
      </w:pPr>
    </w:p>
    <w:p w:rsidR="00D00CCA" w:rsidRDefault="00D00CCA" w:rsidP="00D00CCA">
      <w:pPr>
        <w:jc w:val="center"/>
        <w:rPr>
          <w:sz w:val="26"/>
          <w:szCs w:val="26"/>
        </w:rPr>
      </w:pPr>
    </w:p>
    <w:p w:rsidR="00D00CCA" w:rsidRDefault="00D00CCA" w:rsidP="00D00CCA">
      <w:pPr>
        <w:jc w:val="center"/>
        <w:rPr>
          <w:sz w:val="26"/>
          <w:szCs w:val="26"/>
        </w:rPr>
      </w:pPr>
    </w:p>
    <w:p w:rsidR="00D00CCA" w:rsidRPr="002D68B6" w:rsidRDefault="00D00CCA" w:rsidP="00D00CCA">
      <w:pPr>
        <w:jc w:val="center"/>
        <w:rPr>
          <w:rFonts w:cs="Arial"/>
          <w:sz w:val="28"/>
          <w:szCs w:val="28"/>
        </w:rPr>
      </w:pPr>
      <w:r w:rsidRPr="00DF53D6">
        <w:rPr>
          <w:sz w:val="26"/>
          <w:szCs w:val="26"/>
        </w:rPr>
        <w:t>På gensyn</w:t>
      </w:r>
    </w:p>
    <w:p w:rsidR="00D00CCA" w:rsidRPr="00DF53D6" w:rsidRDefault="00D00CCA" w:rsidP="00D00CCA">
      <w:pPr>
        <w:spacing w:before="60"/>
        <w:jc w:val="center"/>
        <w:rPr>
          <w:sz w:val="26"/>
          <w:szCs w:val="26"/>
        </w:rPr>
      </w:pPr>
    </w:p>
    <w:p w:rsidR="00D00CCA" w:rsidRPr="00DF53D6" w:rsidRDefault="00D00CCA" w:rsidP="00D00CCA">
      <w:pPr>
        <w:spacing w:before="60"/>
        <w:jc w:val="center"/>
        <w:rPr>
          <w:sz w:val="26"/>
          <w:szCs w:val="26"/>
        </w:rPr>
      </w:pPr>
      <w:r w:rsidRPr="00DF53D6">
        <w:rPr>
          <w:sz w:val="26"/>
          <w:szCs w:val="26"/>
        </w:rPr>
        <w:t>Vi glæder os til at møde dig, og byde dig velkommen.</w:t>
      </w:r>
    </w:p>
    <w:p w:rsidR="00D00CCA" w:rsidRPr="00DF53D6" w:rsidRDefault="00D00CCA" w:rsidP="00D00CCA">
      <w:pPr>
        <w:spacing w:before="60"/>
        <w:jc w:val="center"/>
        <w:rPr>
          <w:sz w:val="26"/>
          <w:szCs w:val="26"/>
        </w:rPr>
      </w:pPr>
    </w:p>
    <w:p w:rsidR="00D00CCA" w:rsidRPr="00DF53D6" w:rsidRDefault="00D00CCA" w:rsidP="00D00CCA">
      <w:pPr>
        <w:spacing w:before="60"/>
        <w:jc w:val="center"/>
        <w:rPr>
          <w:sz w:val="26"/>
          <w:szCs w:val="26"/>
        </w:rPr>
      </w:pPr>
    </w:p>
    <w:p w:rsidR="00D00CCA" w:rsidRDefault="00D00CCA" w:rsidP="00D00CCA">
      <w:pPr>
        <w:spacing w:before="60"/>
        <w:jc w:val="center"/>
        <w:rPr>
          <w:sz w:val="26"/>
          <w:szCs w:val="26"/>
        </w:rPr>
      </w:pPr>
      <w:r>
        <w:rPr>
          <w:sz w:val="26"/>
          <w:szCs w:val="26"/>
        </w:rPr>
        <w:t>Personalet på Toronto</w:t>
      </w:r>
    </w:p>
    <w:p w:rsidR="00D00CCA" w:rsidRPr="00DF53D6" w:rsidRDefault="00D00CCA" w:rsidP="00D00CCA">
      <w:pPr>
        <w:spacing w:before="60"/>
        <w:jc w:val="center"/>
        <w:rPr>
          <w:sz w:val="26"/>
          <w:szCs w:val="26"/>
        </w:rPr>
      </w:pPr>
    </w:p>
    <w:p w:rsidR="00D00CCA" w:rsidRDefault="00D00CCA" w:rsidP="00D00CCA">
      <w:pPr>
        <w:spacing w:before="60"/>
        <w:jc w:val="center"/>
        <w:rPr>
          <w:sz w:val="26"/>
          <w:szCs w:val="26"/>
        </w:rPr>
      </w:pPr>
    </w:p>
    <w:p w:rsidR="00D00CCA" w:rsidRDefault="00DA3CCF" w:rsidP="00DD2B69">
      <w:pPr>
        <w:spacing w:before="60"/>
        <w:jc w:val="center"/>
        <w:rPr>
          <w:sz w:val="26"/>
          <w:szCs w:val="26"/>
        </w:rPr>
      </w:pPr>
      <w:r>
        <w:rPr>
          <w:sz w:val="26"/>
          <w:szCs w:val="26"/>
        </w:rPr>
        <w:t>Toronto</w:t>
      </w:r>
      <w:r w:rsidR="00DD2B69">
        <w:rPr>
          <w:sz w:val="26"/>
          <w:szCs w:val="26"/>
        </w:rPr>
        <w:t>,</w:t>
      </w:r>
      <w:r w:rsidR="00D00CCA">
        <w:rPr>
          <w:sz w:val="26"/>
          <w:szCs w:val="26"/>
        </w:rPr>
        <w:t xml:space="preserve"> Prieses Stræde 5 – 7</w:t>
      </w:r>
    </w:p>
    <w:p w:rsidR="00D00CCA" w:rsidRDefault="00DA3CCF" w:rsidP="00D00CCA">
      <w:pPr>
        <w:spacing w:before="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4720 Præstø </w:t>
      </w:r>
    </w:p>
    <w:p w:rsidR="00D00CCA" w:rsidRDefault="00D00CCA" w:rsidP="00D00CCA">
      <w:pPr>
        <w:spacing w:before="60"/>
        <w:jc w:val="center"/>
        <w:rPr>
          <w:sz w:val="26"/>
          <w:szCs w:val="26"/>
        </w:rPr>
      </w:pPr>
      <w:r>
        <w:rPr>
          <w:sz w:val="26"/>
          <w:szCs w:val="26"/>
        </w:rPr>
        <w:t>Telefon 23 64 42 84</w:t>
      </w:r>
    </w:p>
    <w:p w:rsidR="00FA3357" w:rsidRDefault="00FA3357" w:rsidP="00D00CCA">
      <w:pPr>
        <w:spacing w:before="60"/>
        <w:jc w:val="center"/>
        <w:rPr>
          <w:sz w:val="26"/>
          <w:szCs w:val="26"/>
        </w:rPr>
      </w:pPr>
    </w:p>
    <w:p w:rsidR="00FA3357" w:rsidRPr="00DF53D6" w:rsidRDefault="00A71226" w:rsidP="00D00CCA">
      <w:pPr>
        <w:spacing w:before="60"/>
        <w:jc w:val="center"/>
        <w:rPr>
          <w:sz w:val="26"/>
          <w:szCs w:val="26"/>
        </w:rPr>
      </w:pPr>
      <w:r>
        <w:rPr>
          <w:sz w:val="26"/>
          <w:szCs w:val="26"/>
        </w:rPr>
        <w:t>Marts 2015</w:t>
      </w:r>
    </w:p>
    <w:p w:rsidR="00AA1A2E" w:rsidRDefault="00AA1A2E" w:rsidP="00D45525">
      <w:r>
        <w:br w:type="column"/>
      </w:r>
    </w:p>
    <w:tbl>
      <w:tblPr>
        <w:tblW w:w="45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</w:tblGrid>
      <w:tr w:rsidR="00AA1A2E" w:rsidTr="00D3345C">
        <w:trPr>
          <w:trHeight w:val="5732"/>
        </w:trPr>
        <w:tc>
          <w:tcPr>
            <w:tcW w:w="4536" w:type="dxa"/>
            <w:shd w:val="clear" w:color="auto" w:fill="auto"/>
          </w:tcPr>
          <w:p w:rsidR="00AA1A2E" w:rsidRDefault="00AA1A2E" w:rsidP="00D45525"/>
        </w:tc>
      </w:tr>
      <w:tr w:rsidR="00AA1A2E" w:rsidTr="00D3345C">
        <w:trPr>
          <w:trHeight w:val="1021"/>
        </w:trPr>
        <w:tc>
          <w:tcPr>
            <w:tcW w:w="4536" w:type="dxa"/>
            <w:shd w:val="clear" w:color="auto" w:fill="auto"/>
          </w:tcPr>
          <w:p w:rsidR="00AA1A2E" w:rsidRDefault="00B6772A" w:rsidP="00EF44B9">
            <w:pPr>
              <w:pStyle w:val="Normal-ForsideOverskriftSort"/>
            </w:pPr>
            <w:r>
              <w:t>Toronto</w:t>
            </w:r>
          </w:p>
        </w:tc>
      </w:tr>
      <w:tr w:rsidR="00AA1A2E" w:rsidTr="00D3345C">
        <w:trPr>
          <w:trHeight w:val="780"/>
        </w:trPr>
        <w:tc>
          <w:tcPr>
            <w:tcW w:w="4536" w:type="dxa"/>
            <w:shd w:val="clear" w:color="auto" w:fill="auto"/>
          </w:tcPr>
          <w:p w:rsidR="00AA1A2E" w:rsidRDefault="00B6772A" w:rsidP="008B22DD">
            <w:pPr>
              <w:pStyle w:val="Normal-ForsideunderoverskriftSort"/>
            </w:pPr>
            <w:r>
              <w:t>Et tilbud om samvær, aktiviteter og fællesskab</w:t>
            </w:r>
          </w:p>
        </w:tc>
      </w:tr>
    </w:tbl>
    <w:p w:rsidR="00764A6D" w:rsidRDefault="00764A6D" w:rsidP="001F1432">
      <w:pPr>
        <w:pStyle w:val="Normal-Forsidetekst"/>
      </w:pPr>
      <w:bookmarkStart w:id="1" w:name="bmkFrontPage01"/>
      <w:bookmarkEnd w:id="1"/>
    </w:p>
    <w:p w:rsidR="001F1432" w:rsidRDefault="00A817DD" w:rsidP="001F1432">
      <w:pPr>
        <w:pStyle w:val="Normal-Forsidetek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8065135</wp:posOffset>
                </wp:positionH>
                <wp:positionV relativeFrom="page">
                  <wp:posOffset>6599555</wp:posOffset>
                </wp:positionV>
                <wp:extent cx="1656080" cy="640080"/>
                <wp:effectExtent l="0" t="0" r="3810" b="0"/>
                <wp:wrapNone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FDFF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E6EFE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08"/>
                            </w:tblGrid>
                            <w:tr w:rsidR="00FA3357" w:rsidTr="001775FA">
                              <w:trPr>
                                <w:trHeight w:val="962"/>
                              </w:trPr>
                              <w:tc>
                                <w:tcPr>
                                  <w:tcW w:w="2608" w:type="dxa"/>
                                  <w:vAlign w:val="bottom"/>
                                </w:tcPr>
                                <w:p w:rsidR="00FA3357" w:rsidRPr="00B6772A" w:rsidRDefault="00FA3357" w:rsidP="001775F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Center for Socialpsykiatri</w:t>
                                  </w:r>
                                </w:p>
                              </w:tc>
                            </w:tr>
                          </w:tbl>
                          <w:p w:rsidR="00FA3357" w:rsidRDefault="00FA3357" w:rsidP="006452DD"/>
                          <w:p w:rsidR="00FA3357" w:rsidRDefault="00FA3357" w:rsidP="006452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635.05pt;margin-top:519.65pt;width:130.4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" filled="f" fillcolor="#cfdff1" stroked="f" strokecolor="#e6efe4" strokeweight=".2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08"/>
                      </w:tblGrid>
                      <w:tr w:rsidR="00FA3357" w:rsidTr="001775FA">
                        <w:trPr>
                          <w:trHeight w:val="962"/>
                        </w:trPr>
                        <w:tc>
                          <w:tcPr>
                            <w:tcW w:w="2608" w:type="dxa"/>
                            <w:vAlign w:val="bottom"/>
                          </w:tcPr>
                          <w:p w:rsidR="00FA3357" w:rsidRPr="00B6772A" w:rsidRDefault="00FA3357" w:rsidP="001775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Center for Socialpsykiatri</w:t>
                            </w:r>
                          </w:p>
                        </w:tc>
                      </w:tr>
                    </w:tbl>
                    <w:p w:rsidR="00FA3357" w:rsidRDefault="00FA3357" w:rsidP="006452DD"/>
                    <w:p w:rsidR="00FA3357" w:rsidRDefault="00FA3357" w:rsidP="006452DD"/>
                  </w:txbxContent>
                </v:textbox>
                <w10:wrap anchorx="page" anchory="page"/>
              </v:shape>
            </w:pict>
          </mc:Fallback>
        </mc:AlternateContent>
      </w:r>
    </w:p>
    <w:p w:rsidR="001F1432" w:rsidRDefault="001F1432" w:rsidP="001F1432">
      <w:pPr>
        <w:sectPr w:rsidR="001F1432" w:rsidSect="00E20313">
          <w:headerReference w:type="first" r:id="rId8"/>
          <w:footerReference w:type="first" r:id="rId9"/>
          <w:endnotePr>
            <w:numFmt w:val="decimal"/>
          </w:endnotePr>
          <w:type w:val="continuous"/>
          <w:pgSz w:w="16840" w:h="11907" w:orient="landscape" w:code="9"/>
          <w:pgMar w:top="851" w:right="567" w:bottom="851" w:left="567" w:header="153" w:footer="164" w:gutter="0"/>
          <w:cols w:num="3" w:space="1049"/>
          <w:titlePg/>
          <w:docGrid w:linePitch="360"/>
        </w:sectPr>
      </w:pPr>
    </w:p>
    <w:p w:rsidR="00E26615" w:rsidRPr="00915147" w:rsidRDefault="00E26615" w:rsidP="00E26615">
      <w:pPr>
        <w:pStyle w:val="Overskrift1"/>
        <w:rPr>
          <w:sz w:val="28"/>
          <w:szCs w:val="28"/>
        </w:rPr>
      </w:pPr>
      <w:r w:rsidRPr="00915147">
        <w:rPr>
          <w:color w:val="auto"/>
          <w:sz w:val="28"/>
          <w:szCs w:val="28"/>
        </w:rPr>
        <w:lastRenderedPageBreak/>
        <w:t>Fællesskab og</w:t>
      </w:r>
      <w:r>
        <w:rPr>
          <w:sz w:val="28"/>
          <w:szCs w:val="28"/>
        </w:rPr>
        <w:t xml:space="preserve"> </w:t>
      </w:r>
      <w:r w:rsidRPr="00915147">
        <w:rPr>
          <w:color w:val="auto"/>
          <w:sz w:val="28"/>
          <w:szCs w:val="28"/>
        </w:rPr>
        <w:t>støtte</w:t>
      </w:r>
    </w:p>
    <w:p w:rsidR="00E26615" w:rsidRPr="00915147" w:rsidRDefault="00E26615" w:rsidP="00E26615">
      <w:pPr>
        <w:rPr>
          <w:rFonts w:cs="Arial"/>
          <w:b/>
          <w:sz w:val="28"/>
          <w:szCs w:val="28"/>
        </w:rPr>
      </w:pPr>
    </w:p>
    <w:p w:rsidR="00E26615" w:rsidRDefault="00E26615" w:rsidP="00E26615">
      <w:pPr>
        <w:rPr>
          <w:rFonts w:cs="Arial"/>
          <w:sz w:val="28"/>
          <w:szCs w:val="28"/>
        </w:rPr>
      </w:pPr>
    </w:p>
    <w:p w:rsidR="00E26615" w:rsidRPr="00FA7676" w:rsidRDefault="00E26615" w:rsidP="00E26615">
      <w:pPr>
        <w:rPr>
          <w:rFonts w:cs="Arial"/>
          <w:sz w:val="26"/>
          <w:szCs w:val="26"/>
        </w:rPr>
      </w:pPr>
      <w:r w:rsidRPr="00FA7676">
        <w:rPr>
          <w:rFonts w:cs="Arial"/>
          <w:sz w:val="26"/>
          <w:szCs w:val="26"/>
        </w:rPr>
        <w:t>Toronto er et fristed med tilbud om samvær, aktiviteter og fællesskab.</w:t>
      </w:r>
    </w:p>
    <w:p w:rsidR="00E26615" w:rsidRPr="00FA7676" w:rsidRDefault="00E26615" w:rsidP="00E26615">
      <w:pPr>
        <w:rPr>
          <w:rFonts w:cs="Arial"/>
          <w:sz w:val="26"/>
          <w:szCs w:val="26"/>
        </w:rPr>
      </w:pPr>
    </w:p>
    <w:p w:rsidR="00E26615" w:rsidRPr="00FA7676" w:rsidRDefault="00FA3357" w:rsidP="00E26615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Her mødes </w:t>
      </w:r>
      <w:r w:rsidR="00E26615" w:rsidRPr="00FA7676">
        <w:rPr>
          <w:rFonts w:cs="Arial"/>
          <w:sz w:val="26"/>
          <w:szCs w:val="26"/>
        </w:rPr>
        <w:t xml:space="preserve">sindslidende </w:t>
      </w:r>
      <w:r>
        <w:rPr>
          <w:rFonts w:cs="Arial"/>
          <w:sz w:val="26"/>
          <w:szCs w:val="26"/>
        </w:rPr>
        <w:t xml:space="preserve">og socialt sårbare </w:t>
      </w:r>
      <w:r w:rsidR="00E26615" w:rsidRPr="00FA7676">
        <w:rPr>
          <w:rFonts w:cs="Arial"/>
          <w:sz w:val="26"/>
          <w:szCs w:val="26"/>
        </w:rPr>
        <w:t>mennesker til p</w:t>
      </w:r>
      <w:r w:rsidR="00A71226">
        <w:rPr>
          <w:rFonts w:cs="Arial"/>
          <w:sz w:val="26"/>
          <w:szCs w:val="26"/>
        </w:rPr>
        <w:t>ositive oplevelser</w:t>
      </w:r>
      <w:r w:rsidR="00E26615" w:rsidRPr="00FA7676">
        <w:rPr>
          <w:rFonts w:cs="Arial"/>
          <w:sz w:val="26"/>
          <w:szCs w:val="26"/>
        </w:rPr>
        <w:t>.</w:t>
      </w:r>
    </w:p>
    <w:p w:rsidR="00E26615" w:rsidRPr="00FA7676" w:rsidRDefault="00E26615" w:rsidP="00E26615">
      <w:pPr>
        <w:rPr>
          <w:rFonts w:cs="Arial"/>
          <w:sz w:val="26"/>
          <w:szCs w:val="26"/>
        </w:rPr>
      </w:pPr>
    </w:p>
    <w:p w:rsidR="00E26615" w:rsidRPr="00FA7676" w:rsidRDefault="00A71226" w:rsidP="00E26615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Her kan du danne </w:t>
      </w:r>
      <w:r w:rsidR="00E26615">
        <w:rPr>
          <w:rFonts w:cs="Arial"/>
          <w:sz w:val="26"/>
          <w:szCs w:val="26"/>
        </w:rPr>
        <w:t>netværk</w:t>
      </w:r>
      <w:r w:rsidR="00E26615" w:rsidRPr="00FA7676">
        <w:rPr>
          <w:rFonts w:cs="Arial"/>
          <w:sz w:val="26"/>
          <w:szCs w:val="26"/>
        </w:rPr>
        <w:t>, deltage i aktiviteter, få støtte fra personalet, drikke kaffe og hygge, og spise god mad.</w:t>
      </w:r>
    </w:p>
    <w:p w:rsidR="00E26615" w:rsidRPr="00FA7676" w:rsidRDefault="00E26615" w:rsidP="00E26615">
      <w:pPr>
        <w:rPr>
          <w:rFonts w:cs="Arial"/>
          <w:sz w:val="26"/>
          <w:szCs w:val="26"/>
        </w:rPr>
      </w:pPr>
    </w:p>
    <w:p w:rsidR="00E26615" w:rsidRPr="00FA7676" w:rsidRDefault="00E26615" w:rsidP="00E26615">
      <w:pPr>
        <w:rPr>
          <w:rFonts w:cs="Arial"/>
          <w:sz w:val="26"/>
          <w:szCs w:val="26"/>
        </w:rPr>
      </w:pPr>
      <w:r w:rsidRPr="00FA7676">
        <w:rPr>
          <w:rFonts w:cs="Arial"/>
          <w:sz w:val="26"/>
          <w:szCs w:val="26"/>
        </w:rPr>
        <w:t>Personale og brugere laver i fællesskab sund mad med gode råvarer.</w:t>
      </w:r>
    </w:p>
    <w:p w:rsidR="00E26615" w:rsidRPr="00FA7676" w:rsidRDefault="00E26615" w:rsidP="00E26615">
      <w:pPr>
        <w:rPr>
          <w:rFonts w:cs="Arial"/>
          <w:sz w:val="26"/>
          <w:szCs w:val="26"/>
        </w:rPr>
      </w:pPr>
    </w:p>
    <w:p w:rsidR="00E26615" w:rsidRPr="00FA7676" w:rsidRDefault="00E26615" w:rsidP="00E26615">
      <w:pPr>
        <w:rPr>
          <w:rFonts w:cs="Arial"/>
          <w:sz w:val="26"/>
          <w:szCs w:val="26"/>
        </w:rPr>
      </w:pPr>
      <w:r w:rsidRPr="00FA7676">
        <w:rPr>
          <w:rFonts w:cs="Arial"/>
          <w:sz w:val="26"/>
          <w:szCs w:val="26"/>
        </w:rPr>
        <w:t>Vi laver frokost alle hverdage, og hver mandag og onsdag laver vi aftensmad. Man skal tilmelde sig aftensmad samme dag inden kl.12.</w:t>
      </w:r>
    </w:p>
    <w:p w:rsidR="00E26615" w:rsidRPr="00FA7676" w:rsidRDefault="00E26615" w:rsidP="00E26615">
      <w:pPr>
        <w:rPr>
          <w:rFonts w:cs="Arial"/>
          <w:sz w:val="26"/>
          <w:szCs w:val="26"/>
        </w:rPr>
      </w:pPr>
    </w:p>
    <w:p w:rsidR="00E26615" w:rsidRPr="00FA7676" w:rsidRDefault="00E26615" w:rsidP="00E26615">
      <w:pPr>
        <w:rPr>
          <w:rFonts w:cs="Arial"/>
          <w:sz w:val="26"/>
          <w:szCs w:val="26"/>
        </w:rPr>
      </w:pPr>
      <w:r w:rsidRPr="00FA7676">
        <w:rPr>
          <w:rFonts w:cs="Arial"/>
          <w:sz w:val="26"/>
          <w:szCs w:val="26"/>
        </w:rPr>
        <w:t xml:space="preserve">Det </w:t>
      </w:r>
      <w:r>
        <w:rPr>
          <w:rFonts w:cs="Arial"/>
          <w:sz w:val="26"/>
          <w:szCs w:val="26"/>
        </w:rPr>
        <w:t>koster 15</w:t>
      </w:r>
      <w:r w:rsidRPr="00FA7676">
        <w:rPr>
          <w:rFonts w:cs="Arial"/>
          <w:sz w:val="26"/>
          <w:szCs w:val="26"/>
        </w:rPr>
        <w:t xml:space="preserve"> kr</w:t>
      </w:r>
      <w:r>
        <w:rPr>
          <w:rFonts w:cs="Arial"/>
          <w:sz w:val="26"/>
          <w:szCs w:val="26"/>
        </w:rPr>
        <w:t xml:space="preserve">. for frokost, og 30 </w:t>
      </w:r>
      <w:r w:rsidR="000048D1" w:rsidRPr="00FA7676">
        <w:rPr>
          <w:rFonts w:cs="Arial"/>
          <w:sz w:val="26"/>
          <w:szCs w:val="26"/>
        </w:rPr>
        <w:t>kr. for</w:t>
      </w:r>
      <w:r w:rsidRPr="00FA7676">
        <w:rPr>
          <w:rFonts w:cs="Arial"/>
          <w:sz w:val="26"/>
          <w:szCs w:val="26"/>
        </w:rPr>
        <w:t xml:space="preserve"> aftensmad.</w:t>
      </w:r>
    </w:p>
    <w:p w:rsidR="00E26615" w:rsidRDefault="00E26615" w:rsidP="00E26615">
      <w:pPr>
        <w:rPr>
          <w:rFonts w:cs="Arial"/>
          <w:sz w:val="28"/>
          <w:szCs w:val="28"/>
        </w:rPr>
      </w:pPr>
    </w:p>
    <w:p w:rsidR="00E26615" w:rsidRDefault="00E26615" w:rsidP="00E26615">
      <w:pPr>
        <w:rPr>
          <w:rFonts w:cs="Arial"/>
          <w:b/>
          <w:sz w:val="28"/>
          <w:szCs w:val="28"/>
        </w:rPr>
      </w:pPr>
    </w:p>
    <w:p w:rsidR="00E26615" w:rsidRDefault="00E26615" w:rsidP="00E26615">
      <w:pPr>
        <w:rPr>
          <w:rFonts w:cs="Arial"/>
          <w:b/>
          <w:sz w:val="28"/>
          <w:szCs w:val="28"/>
        </w:rPr>
      </w:pPr>
    </w:p>
    <w:p w:rsidR="00E26615" w:rsidRDefault="00E26615" w:rsidP="00E26615">
      <w:pPr>
        <w:rPr>
          <w:rFonts w:cs="Arial"/>
          <w:b/>
          <w:sz w:val="28"/>
          <w:szCs w:val="28"/>
        </w:rPr>
      </w:pPr>
    </w:p>
    <w:p w:rsidR="00E26615" w:rsidRDefault="00E26615" w:rsidP="00E26615">
      <w:pPr>
        <w:rPr>
          <w:rFonts w:cs="Arial"/>
          <w:b/>
          <w:sz w:val="28"/>
          <w:szCs w:val="28"/>
        </w:rPr>
      </w:pPr>
    </w:p>
    <w:p w:rsidR="00E26615" w:rsidRDefault="00E26615" w:rsidP="00E26615">
      <w:pPr>
        <w:rPr>
          <w:rFonts w:cs="Arial"/>
          <w:b/>
          <w:sz w:val="28"/>
          <w:szCs w:val="28"/>
        </w:rPr>
      </w:pPr>
    </w:p>
    <w:p w:rsidR="00E26615" w:rsidRDefault="00E26615" w:rsidP="00E26615">
      <w:pPr>
        <w:rPr>
          <w:rFonts w:cs="Arial"/>
          <w:b/>
          <w:sz w:val="28"/>
          <w:szCs w:val="28"/>
        </w:rPr>
      </w:pPr>
    </w:p>
    <w:p w:rsidR="00E26615" w:rsidRPr="00915147" w:rsidRDefault="00E26615" w:rsidP="00E26615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Aktiviteter</w:t>
      </w:r>
    </w:p>
    <w:p w:rsidR="00E26615" w:rsidRDefault="00E26615" w:rsidP="00E26615">
      <w:pPr>
        <w:rPr>
          <w:rFonts w:cs="Arial"/>
          <w:sz w:val="28"/>
          <w:szCs w:val="28"/>
        </w:rPr>
      </w:pPr>
    </w:p>
    <w:p w:rsidR="00E26615" w:rsidRDefault="00E26615" w:rsidP="00E26615">
      <w:pPr>
        <w:rPr>
          <w:rFonts w:cs="Arial"/>
          <w:sz w:val="28"/>
          <w:szCs w:val="28"/>
        </w:rPr>
      </w:pPr>
    </w:p>
    <w:p w:rsidR="00E26615" w:rsidRPr="00FA7676" w:rsidRDefault="00E26615" w:rsidP="00E26615">
      <w:pPr>
        <w:rPr>
          <w:rFonts w:cs="Arial"/>
          <w:sz w:val="26"/>
          <w:szCs w:val="26"/>
        </w:rPr>
      </w:pPr>
      <w:r w:rsidRPr="00FA7676">
        <w:rPr>
          <w:rFonts w:cs="Arial"/>
          <w:sz w:val="26"/>
          <w:szCs w:val="26"/>
        </w:rPr>
        <w:t xml:space="preserve">Mandag, onsdag og fredag har vi tilbud om løbetur. </w:t>
      </w:r>
    </w:p>
    <w:p w:rsidR="00E26615" w:rsidRPr="00FA7676" w:rsidRDefault="00E26615" w:rsidP="00E26615">
      <w:pPr>
        <w:rPr>
          <w:rFonts w:cs="Arial"/>
          <w:sz w:val="26"/>
          <w:szCs w:val="26"/>
        </w:rPr>
      </w:pPr>
    </w:p>
    <w:p w:rsidR="00E26615" w:rsidRPr="00FA7676" w:rsidRDefault="00E26615" w:rsidP="00E26615">
      <w:pPr>
        <w:rPr>
          <w:rFonts w:cs="Arial"/>
          <w:sz w:val="26"/>
          <w:szCs w:val="26"/>
        </w:rPr>
      </w:pPr>
      <w:r w:rsidRPr="00FA7676">
        <w:rPr>
          <w:rFonts w:cs="Arial"/>
          <w:sz w:val="26"/>
          <w:szCs w:val="26"/>
        </w:rPr>
        <w:t>Tirsdag går vi i svømmehallen</w:t>
      </w:r>
      <w:r w:rsidR="00FA3357">
        <w:rPr>
          <w:rFonts w:cs="Arial"/>
          <w:sz w:val="26"/>
          <w:szCs w:val="26"/>
        </w:rPr>
        <w:t xml:space="preserve">, og </w:t>
      </w:r>
      <w:r w:rsidR="00893CF7">
        <w:rPr>
          <w:rFonts w:cs="Arial"/>
          <w:sz w:val="26"/>
          <w:szCs w:val="26"/>
        </w:rPr>
        <w:t xml:space="preserve">vi </w:t>
      </w:r>
      <w:r w:rsidR="00FA3357">
        <w:rPr>
          <w:rFonts w:cs="Arial"/>
          <w:sz w:val="26"/>
          <w:szCs w:val="26"/>
        </w:rPr>
        <w:t>går</w:t>
      </w:r>
      <w:r w:rsidR="0097748E">
        <w:rPr>
          <w:rFonts w:cs="Arial"/>
          <w:sz w:val="26"/>
          <w:szCs w:val="26"/>
        </w:rPr>
        <w:t xml:space="preserve"> også</w:t>
      </w:r>
      <w:r w:rsidR="00FA3357">
        <w:rPr>
          <w:rFonts w:cs="Arial"/>
          <w:sz w:val="26"/>
          <w:szCs w:val="26"/>
        </w:rPr>
        <w:t xml:space="preserve"> tur.</w:t>
      </w:r>
    </w:p>
    <w:p w:rsidR="00E26615" w:rsidRPr="00FA7676" w:rsidRDefault="00E26615" w:rsidP="00E26615">
      <w:pPr>
        <w:rPr>
          <w:rFonts w:cs="Arial"/>
          <w:sz w:val="26"/>
          <w:szCs w:val="26"/>
        </w:rPr>
      </w:pPr>
    </w:p>
    <w:p w:rsidR="00E26615" w:rsidRPr="00FA7676" w:rsidRDefault="00E26615" w:rsidP="00E26615">
      <w:pPr>
        <w:rPr>
          <w:rFonts w:cs="Arial"/>
          <w:sz w:val="26"/>
          <w:szCs w:val="26"/>
        </w:rPr>
      </w:pPr>
      <w:r w:rsidRPr="00FA7676">
        <w:rPr>
          <w:rFonts w:cs="Arial"/>
          <w:sz w:val="26"/>
          <w:szCs w:val="26"/>
        </w:rPr>
        <w:t>Torsdag laver vi yoga og afspænding.</w:t>
      </w:r>
    </w:p>
    <w:p w:rsidR="00E26615" w:rsidRPr="00FA7676" w:rsidRDefault="00E26615" w:rsidP="00E26615">
      <w:pPr>
        <w:rPr>
          <w:rFonts w:cs="Arial"/>
          <w:sz w:val="26"/>
          <w:szCs w:val="26"/>
        </w:rPr>
      </w:pPr>
    </w:p>
    <w:p w:rsidR="00E26615" w:rsidRPr="00FA7676" w:rsidRDefault="00E26615" w:rsidP="00E26615">
      <w:pPr>
        <w:rPr>
          <w:rFonts w:cs="Arial"/>
          <w:sz w:val="26"/>
          <w:szCs w:val="26"/>
        </w:rPr>
      </w:pPr>
      <w:r w:rsidRPr="00FA7676">
        <w:rPr>
          <w:rFonts w:cs="Arial"/>
          <w:sz w:val="26"/>
          <w:szCs w:val="26"/>
        </w:rPr>
        <w:t>Hver torsdag</w:t>
      </w:r>
      <w:r>
        <w:rPr>
          <w:rFonts w:cs="Arial"/>
          <w:sz w:val="26"/>
          <w:szCs w:val="26"/>
        </w:rPr>
        <w:t xml:space="preserve"> </w:t>
      </w:r>
      <w:r w:rsidR="00FA3357">
        <w:rPr>
          <w:rFonts w:cs="Arial"/>
          <w:sz w:val="26"/>
          <w:szCs w:val="26"/>
        </w:rPr>
        <w:t xml:space="preserve">fra klokken 11 -15 </w:t>
      </w:r>
      <w:r w:rsidRPr="00FA7676">
        <w:rPr>
          <w:rFonts w:cs="Arial"/>
          <w:sz w:val="26"/>
          <w:szCs w:val="26"/>
        </w:rPr>
        <w:t>kan du få hjælp til</w:t>
      </w:r>
      <w:r w:rsidR="00FA3357">
        <w:rPr>
          <w:rFonts w:cs="Arial"/>
          <w:sz w:val="26"/>
          <w:szCs w:val="26"/>
        </w:rPr>
        <w:t xml:space="preserve"> Nem ID, økonomi, IT mv</w:t>
      </w:r>
      <w:r w:rsidRPr="00FA7676">
        <w:rPr>
          <w:rFonts w:cs="Arial"/>
          <w:sz w:val="26"/>
          <w:szCs w:val="26"/>
        </w:rPr>
        <w:t>.</w:t>
      </w:r>
    </w:p>
    <w:p w:rsidR="00E26615" w:rsidRPr="00FA7676" w:rsidRDefault="00E26615" w:rsidP="00E26615">
      <w:pPr>
        <w:rPr>
          <w:rFonts w:cs="Arial"/>
          <w:sz w:val="26"/>
          <w:szCs w:val="26"/>
        </w:rPr>
      </w:pPr>
    </w:p>
    <w:p w:rsidR="00E26615" w:rsidRPr="00FA7676" w:rsidRDefault="00E26615" w:rsidP="00E26615">
      <w:pPr>
        <w:rPr>
          <w:rFonts w:cs="Arial"/>
          <w:sz w:val="26"/>
          <w:szCs w:val="26"/>
        </w:rPr>
      </w:pPr>
      <w:r w:rsidRPr="00FA7676">
        <w:rPr>
          <w:rFonts w:cs="Arial"/>
          <w:sz w:val="26"/>
          <w:szCs w:val="26"/>
        </w:rPr>
        <w:t xml:space="preserve">Vi hygger, drikker kaffe og spiller spil, både WII og brætspil. </w:t>
      </w:r>
    </w:p>
    <w:p w:rsidR="00E26615" w:rsidRPr="00FA7676" w:rsidRDefault="00E26615" w:rsidP="00E26615">
      <w:pPr>
        <w:rPr>
          <w:rFonts w:cs="Arial"/>
          <w:sz w:val="26"/>
          <w:szCs w:val="26"/>
        </w:rPr>
      </w:pPr>
    </w:p>
    <w:p w:rsidR="00E26615" w:rsidRPr="00FA7676" w:rsidRDefault="00E26615" w:rsidP="00E26615">
      <w:pPr>
        <w:rPr>
          <w:rFonts w:cs="Arial"/>
          <w:sz w:val="26"/>
          <w:szCs w:val="26"/>
        </w:rPr>
      </w:pPr>
      <w:r w:rsidRPr="00FA7676">
        <w:rPr>
          <w:rFonts w:cs="Arial"/>
          <w:sz w:val="26"/>
          <w:szCs w:val="26"/>
        </w:rPr>
        <w:t>Vi har også forskellige kreative aktiviteter – og har du nye forslag til aktiviteter, er du meget velkommen.</w:t>
      </w:r>
    </w:p>
    <w:p w:rsidR="00E26615" w:rsidRPr="00FA7676" w:rsidRDefault="00E26615" w:rsidP="00E26615">
      <w:pPr>
        <w:rPr>
          <w:rFonts w:cs="Arial"/>
          <w:sz w:val="26"/>
          <w:szCs w:val="26"/>
        </w:rPr>
      </w:pPr>
    </w:p>
    <w:p w:rsidR="00E26615" w:rsidRPr="00FA7676" w:rsidRDefault="00E26615" w:rsidP="00E26615">
      <w:pPr>
        <w:rPr>
          <w:rFonts w:cs="Arial"/>
          <w:sz w:val="26"/>
          <w:szCs w:val="26"/>
        </w:rPr>
      </w:pPr>
      <w:r w:rsidRPr="00FA7676">
        <w:rPr>
          <w:rFonts w:cs="Arial"/>
          <w:sz w:val="26"/>
          <w:szCs w:val="26"/>
        </w:rPr>
        <w:t>Torsdag i ulige uger</w:t>
      </w:r>
      <w:r w:rsidR="00FA3357">
        <w:rPr>
          <w:rFonts w:cs="Arial"/>
          <w:sz w:val="26"/>
          <w:szCs w:val="26"/>
        </w:rPr>
        <w:t xml:space="preserve"> har vi et arrangement for unge mennesker. Det er klokken 16 – 21:30.</w:t>
      </w:r>
      <w:r w:rsidRPr="00FA7676">
        <w:rPr>
          <w:rFonts w:cs="Arial"/>
          <w:sz w:val="26"/>
          <w:szCs w:val="26"/>
        </w:rPr>
        <w:t xml:space="preserve"> Vi laver mad sammen, snakker og hygger. Nogle gange går vi fitness, eller vi ser film og spiller WII mm.</w:t>
      </w:r>
    </w:p>
    <w:p w:rsidR="00E26615" w:rsidRPr="00FA7676" w:rsidRDefault="00E26615" w:rsidP="00E26615">
      <w:pPr>
        <w:rPr>
          <w:rFonts w:cs="Arial"/>
          <w:sz w:val="26"/>
          <w:szCs w:val="26"/>
        </w:rPr>
      </w:pPr>
    </w:p>
    <w:p w:rsidR="00E26615" w:rsidRPr="00FA7676" w:rsidRDefault="00E26615" w:rsidP="00E26615">
      <w:pPr>
        <w:rPr>
          <w:rFonts w:cs="Arial"/>
          <w:sz w:val="26"/>
          <w:szCs w:val="26"/>
        </w:rPr>
      </w:pPr>
    </w:p>
    <w:p w:rsidR="00E26615" w:rsidRDefault="00E26615" w:rsidP="00E26615">
      <w:pPr>
        <w:rPr>
          <w:rFonts w:cs="Arial"/>
          <w:sz w:val="28"/>
          <w:szCs w:val="28"/>
        </w:rPr>
      </w:pPr>
    </w:p>
    <w:p w:rsidR="00E26615" w:rsidRDefault="00E26615" w:rsidP="00E26615">
      <w:pPr>
        <w:rPr>
          <w:rFonts w:cs="Arial"/>
          <w:b/>
          <w:sz w:val="28"/>
          <w:szCs w:val="28"/>
        </w:rPr>
      </w:pPr>
    </w:p>
    <w:p w:rsidR="00E26615" w:rsidRDefault="00E26615" w:rsidP="00E26615">
      <w:pPr>
        <w:rPr>
          <w:rFonts w:cs="Arial"/>
          <w:b/>
          <w:sz w:val="28"/>
          <w:szCs w:val="28"/>
        </w:rPr>
      </w:pPr>
    </w:p>
    <w:p w:rsidR="00FA3357" w:rsidRDefault="00FA3357" w:rsidP="00E26615">
      <w:pPr>
        <w:rPr>
          <w:rFonts w:cs="Arial"/>
          <w:b/>
          <w:sz w:val="28"/>
          <w:szCs w:val="28"/>
        </w:rPr>
      </w:pPr>
    </w:p>
    <w:p w:rsidR="00E26615" w:rsidRPr="00915147" w:rsidRDefault="00E26615" w:rsidP="00E26615">
      <w:pPr>
        <w:rPr>
          <w:rFonts w:cs="Arial"/>
          <w:b/>
          <w:sz w:val="28"/>
          <w:szCs w:val="28"/>
        </w:rPr>
      </w:pPr>
      <w:r w:rsidRPr="00915147">
        <w:rPr>
          <w:rFonts w:cs="Arial"/>
          <w:b/>
          <w:sz w:val="28"/>
          <w:szCs w:val="28"/>
        </w:rPr>
        <w:lastRenderedPageBreak/>
        <w:t>Vores åbningstider</w:t>
      </w:r>
      <w:r w:rsidRPr="00915147">
        <w:rPr>
          <w:rFonts w:cs="Arial"/>
          <w:b/>
          <w:sz w:val="28"/>
          <w:szCs w:val="28"/>
        </w:rPr>
        <w:br/>
      </w:r>
    </w:p>
    <w:p w:rsidR="00E26615" w:rsidRDefault="00E26615" w:rsidP="00E26615">
      <w:pPr>
        <w:rPr>
          <w:rFonts w:cs="Arial"/>
          <w:sz w:val="28"/>
          <w:szCs w:val="28"/>
        </w:rPr>
      </w:pPr>
    </w:p>
    <w:p w:rsidR="00E26615" w:rsidRPr="00FA7676" w:rsidRDefault="00E26615" w:rsidP="00E26615">
      <w:pPr>
        <w:rPr>
          <w:rFonts w:cs="Arial"/>
          <w:sz w:val="26"/>
          <w:szCs w:val="26"/>
        </w:rPr>
      </w:pPr>
      <w:r w:rsidRPr="00FA7676">
        <w:rPr>
          <w:rFonts w:cs="Arial"/>
          <w:sz w:val="26"/>
          <w:szCs w:val="26"/>
        </w:rPr>
        <w:t>Mandag</w:t>
      </w:r>
      <w:r w:rsidRPr="00FA7676">
        <w:rPr>
          <w:rFonts w:cs="Arial"/>
          <w:sz w:val="26"/>
          <w:szCs w:val="26"/>
        </w:rPr>
        <w:tab/>
        <w:t>9:00 – 20:00</w:t>
      </w:r>
    </w:p>
    <w:p w:rsidR="00E26615" w:rsidRPr="00FA7676" w:rsidRDefault="00E26615" w:rsidP="00E26615">
      <w:pPr>
        <w:rPr>
          <w:rFonts w:cs="Arial"/>
          <w:sz w:val="26"/>
          <w:szCs w:val="26"/>
        </w:rPr>
      </w:pPr>
      <w:r w:rsidRPr="00FA7676">
        <w:rPr>
          <w:rFonts w:cs="Arial"/>
          <w:sz w:val="26"/>
          <w:szCs w:val="26"/>
        </w:rPr>
        <w:t>Tirsdag</w:t>
      </w:r>
      <w:r w:rsidRPr="00FA7676">
        <w:rPr>
          <w:rFonts w:cs="Arial"/>
          <w:sz w:val="26"/>
          <w:szCs w:val="26"/>
        </w:rPr>
        <w:tab/>
        <w:t>9:30 – 16:00</w:t>
      </w:r>
    </w:p>
    <w:p w:rsidR="00E26615" w:rsidRPr="00FA7676" w:rsidRDefault="00E26615" w:rsidP="00E26615">
      <w:pPr>
        <w:rPr>
          <w:rFonts w:cs="Arial"/>
          <w:sz w:val="26"/>
          <w:szCs w:val="26"/>
        </w:rPr>
      </w:pPr>
      <w:r w:rsidRPr="00FA7676">
        <w:rPr>
          <w:rFonts w:cs="Arial"/>
          <w:sz w:val="26"/>
          <w:szCs w:val="26"/>
        </w:rPr>
        <w:t>Onsdag</w:t>
      </w:r>
      <w:r w:rsidRPr="00FA7676">
        <w:rPr>
          <w:rFonts w:cs="Arial"/>
          <w:sz w:val="26"/>
          <w:szCs w:val="26"/>
        </w:rPr>
        <w:tab/>
        <w:t xml:space="preserve">9:00 – 20:00 </w:t>
      </w:r>
    </w:p>
    <w:p w:rsidR="00E26615" w:rsidRPr="00FA7676" w:rsidRDefault="00E26615" w:rsidP="00E26615">
      <w:pPr>
        <w:rPr>
          <w:rFonts w:cs="Arial"/>
          <w:sz w:val="26"/>
          <w:szCs w:val="26"/>
        </w:rPr>
      </w:pPr>
      <w:r w:rsidRPr="00FA7676">
        <w:rPr>
          <w:rFonts w:cs="Arial"/>
          <w:sz w:val="26"/>
          <w:szCs w:val="26"/>
        </w:rPr>
        <w:t>Torsdag</w:t>
      </w:r>
      <w:r w:rsidRPr="00FA7676">
        <w:rPr>
          <w:rFonts w:cs="Arial"/>
          <w:sz w:val="26"/>
          <w:szCs w:val="26"/>
        </w:rPr>
        <w:tab/>
        <w:t>9:00 – 16:00</w:t>
      </w:r>
    </w:p>
    <w:p w:rsidR="00E26615" w:rsidRPr="00FA7676" w:rsidRDefault="00E26615" w:rsidP="00E26615">
      <w:pPr>
        <w:rPr>
          <w:rFonts w:cs="Arial"/>
          <w:sz w:val="26"/>
          <w:szCs w:val="26"/>
        </w:rPr>
      </w:pPr>
      <w:r w:rsidRPr="00FA7676">
        <w:rPr>
          <w:rFonts w:cs="Arial"/>
          <w:sz w:val="26"/>
          <w:szCs w:val="26"/>
        </w:rPr>
        <w:t>Fredag</w:t>
      </w:r>
      <w:r w:rsidRPr="00FA7676">
        <w:rPr>
          <w:rFonts w:cs="Arial"/>
          <w:sz w:val="26"/>
          <w:szCs w:val="26"/>
        </w:rPr>
        <w:tab/>
        <w:t>9:00 – 14:00</w:t>
      </w:r>
    </w:p>
    <w:p w:rsidR="00E26615" w:rsidRPr="00FA7676" w:rsidRDefault="00893CF7" w:rsidP="00E26615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Lør – s</w:t>
      </w:r>
      <w:r w:rsidR="00E26615" w:rsidRPr="00FA7676">
        <w:rPr>
          <w:rFonts w:cs="Arial"/>
          <w:sz w:val="26"/>
          <w:szCs w:val="26"/>
        </w:rPr>
        <w:t>øn</w:t>
      </w:r>
      <w:r w:rsidR="00E26615" w:rsidRPr="00FA7676">
        <w:rPr>
          <w:rFonts w:cs="Arial"/>
          <w:sz w:val="26"/>
          <w:szCs w:val="26"/>
        </w:rPr>
        <w:tab/>
        <w:t>Lukket</w:t>
      </w:r>
    </w:p>
    <w:p w:rsidR="00E26615" w:rsidRPr="00FA7676" w:rsidRDefault="00E26615" w:rsidP="00E26615">
      <w:pPr>
        <w:rPr>
          <w:rFonts w:cs="Arial"/>
          <w:sz w:val="26"/>
          <w:szCs w:val="26"/>
        </w:rPr>
      </w:pPr>
    </w:p>
    <w:p w:rsidR="00E26615" w:rsidRPr="00FA7676" w:rsidRDefault="00E26615" w:rsidP="00E26615">
      <w:pPr>
        <w:rPr>
          <w:rFonts w:cs="Arial"/>
          <w:sz w:val="26"/>
          <w:szCs w:val="26"/>
        </w:rPr>
      </w:pPr>
    </w:p>
    <w:p w:rsidR="000048D1" w:rsidRDefault="000048D1" w:rsidP="00E26615">
      <w:pPr>
        <w:rPr>
          <w:rFonts w:cs="Arial"/>
          <w:sz w:val="26"/>
          <w:szCs w:val="26"/>
        </w:rPr>
      </w:pPr>
    </w:p>
    <w:p w:rsidR="00E26615" w:rsidRPr="00FA7676" w:rsidRDefault="00E26615" w:rsidP="00E26615">
      <w:pPr>
        <w:rPr>
          <w:rFonts w:cs="Arial"/>
          <w:sz w:val="26"/>
          <w:szCs w:val="26"/>
        </w:rPr>
      </w:pPr>
      <w:r w:rsidRPr="00FA7676">
        <w:rPr>
          <w:rFonts w:cs="Arial"/>
          <w:sz w:val="26"/>
          <w:szCs w:val="26"/>
        </w:rPr>
        <w:t>Vores adresse er</w:t>
      </w:r>
    </w:p>
    <w:p w:rsidR="00E26615" w:rsidRPr="00FA7676" w:rsidRDefault="00E26615" w:rsidP="00E26615">
      <w:pPr>
        <w:rPr>
          <w:rFonts w:cs="Arial"/>
          <w:sz w:val="26"/>
          <w:szCs w:val="26"/>
        </w:rPr>
      </w:pPr>
      <w:r w:rsidRPr="00FA7676">
        <w:rPr>
          <w:rFonts w:cs="Arial"/>
          <w:sz w:val="26"/>
          <w:szCs w:val="26"/>
        </w:rPr>
        <w:t xml:space="preserve">Prieses Stræde 5 -7 </w:t>
      </w:r>
    </w:p>
    <w:p w:rsidR="00E26615" w:rsidRPr="00FA7676" w:rsidRDefault="00E26615" w:rsidP="00E26615">
      <w:pPr>
        <w:rPr>
          <w:rFonts w:cs="Arial"/>
          <w:sz w:val="26"/>
          <w:szCs w:val="26"/>
        </w:rPr>
      </w:pPr>
      <w:r w:rsidRPr="00FA7676">
        <w:rPr>
          <w:rFonts w:cs="Arial"/>
          <w:sz w:val="26"/>
          <w:szCs w:val="26"/>
        </w:rPr>
        <w:t>4720 Præstø.</w:t>
      </w:r>
    </w:p>
    <w:p w:rsidR="00E26615" w:rsidRPr="00FA7676" w:rsidRDefault="00E26615" w:rsidP="00E26615">
      <w:pPr>
        <w:rPr>
          <w:rFonts w:cs="Arial"/>
          <w:sz w:val="26"/>
          <w:szCs w:val="26"/>
        </w:rPr>
      </w:pPr>
    </w:p>
    <w:p w:rsidR="00E26615" w:rsidRPr="00FA7676" w:rsidRDefault="00E26615" w:rsidP="00E26615">
      <w:pPr>
        <w:rPr>
          <w:rFonts w:cs="Arial"/>
          <w:sz w:val="26"/>
          <w:szCs w:val="26"/>
        </w:rPr>
      </w:pPr>
    </w:p>
    <w:p w:rsidR="00E26615" w:rsidRPr="00FA7676" w:rsidRDefault="00E26615" w:rsidP="00E26615">
      <w:pPr>
        <w:rPr>
          <w:rFonts w:cs="Arial"/>
          <w:sz w:val="26"/>
          <w:szCs w:val="26"/>
        </w:rPr>
      </w:pPr>
      <w:r w:rsidRPr="00FA7676">
        <w:rPr>
          <w:rFonts w:cs="Arial"/>
          <w:sz w:val="26"/>
          <w:szCs w:val="26"/>
        </w:rPr>
        <w:t>Vi kan kontaktes på telefon</w:t>
      </w:r>
    </w:p>
    <w:p w:rsidR="00E26615" w:rsidRPr="00FA7676" w:rsidRDefault="00E26615" w:rsidP="00E26615">
      <w:pPr>
        <w:rPr>
          <w:rFonts w:cs="Arial"/>
          <w:sz w:val="26"/>
          <w:szCs w:val="26"/>
        </w:rPr>
      </w:pPr>
      <w:r w:rsidRPr="00FA7676">
        <w:rPr>
          <w:rFonts w:cs="Arial"/>
          <w:sz w:val="26"/>
          <w:szCs w:val="26"/>
        </w:rPr>
        <w:t>23 64 42 84.</w:t>
      </w:r>
    </w:p>
    <w:p w:rsidR="00E26615" w:rsidRPr="00FA7676" w:rsidRDefault="00E26615" w:rsidP="00E26615">
      <w:pPr>
        <w:rPr>
          <w:rFonts w:cs="Arial"/>
          <w:sz w:val="26"/>
          <w:szCs w:val="26"/>
        </w:rPr>
      </w:pPr>
    </w:p>
    <w:p w:rsidR="00E26615" w:rsidRPr="00FA7676" w:rsidRDefault="00E26615" w:rsidP="00E26615">
      <w:pPr>
        <w:rPr>
          <w:rFonts w:cs="Arial"/>
          <w:sz w:val="26"/>
          <w:szCs w:val="26"/>
        </w:rPr>
      </w:pPr>
    </w:p>
    <w:p w:rsidR="00E26615" w:rsidRPr="00FA7676" w:rsidRDefault="00E26615" w:rsidP="00E26615">
      <w:pPr>
        <w:rPr>
          <w:rFonts w:cs="Arial"/>
          <w:sz w:val="26"/>
          <w:szCs w:val="26"/>
        </w:rPr>
      </w:pPr>
      <w:r w:rsidRPr="00FA7676">
        <w:rPr>
          <w:rFonts w:cs="Arial"/>
          <w:sz w:val="26"/>
          <w:szCs w:val="26"/>
        </w:rPr>
        <w:t>Du kan også finde os på</w:t>
      </w:r>
    </w:p>
    <w:p w:rsidR="00E26615" w:rsidRPr="00FA7676" w:rsidRDefault="00E26615" w:rsidP="00E26615">
      <w:pPr>
        <w:rPr>
          <w:rFonts w:cs="Arial"/>
          <w:sz w:val="26"/>
          <w:szCs w:val="26"/>
        </w:rPr>
      </w:pPr>
      <w:r w:rsidRPr="00FA7676">
        <w:rPr>
          <w:rFonts w:cs="Arial"/>
          <w:sz w:val="26"/>
          <w:szCs w:val="26"/>
        </w:rPr>
        <w:t>www.socialpsykiatrien.vordingborg.dk</w:t>
      </w:r>
    </w:p>
    <w:p w:rsidR="00E26615" w:rsidRPr="00FA7676" w:rsidRDefault="00E26615" w:rsidP="00E26615">
      <w:pPr>
        <w:rPr>
          <w:rFonts w:cs="Arial"/>
          <w:sz w:val="26"/>
          <w:szCs w:val="26"/>
        </w:rPr>
      </w:pPr>
    </w:p>
    <w:p w:rsidR="00E26615" w:rsidRPr="00FA7676" w:rsidRDefault="00E26615" w:rsidP="00E26615">
      <w:pPr>
        <w:rPr>
          <w:rFonts w:cs="Arial"/>
          <w:sz w:val="26"/>
          <w:szCs w:val="26"/>
        </w:rPr>
      </w:pPr>
    </w:p>
    <w:p w:rsidR="00E26615" w:rsidRDefault="00E26615" w:rsidP="00E26615">
      <w:pPr>
        <w:rPr>
          <w:rFonts w:cs="Arial"/>
          <w:sz w:val="28"/>
          <w:szCs w:val="28"/>
        </w:rPr>
      </w:pPr>
    </w:p>
    <w:p w:rsidR="00E26615" w:rsidRDefault="00E26615" w:rsidP="00E26615">
      <w:pPr>
        <w:rPr>
          <w:rFonts w:cs="Arial"/>
          <w:sz w:val="28"/>
          <w:szCs w:val="28"/>
        </w:rPr>
      </w:pPr>
    </w:p>
    <w:p w:rsidR="00E26615" w:rsidRDefault="00E26615" w:rsidP="00E26615">
      <w:pPr>
        <w:rPr>
          <w:rFonts w:cs="Arial"/>
          <w:sz w:val="28"/>
          <w:szCs w:val="28"/>
        </w:rPr>
      </w:pPr>
    </w:p>
    <w:p w:rsidR="00E26615" w:rsidRDefault="00E26615" w:rsidP="00E26615">
      <w:pPr>
        <w:rPr>
          <w:rFonts w:cs="Arial"/>
          <w:sz w:val="28"/>
          <w:szCs w:val="28"/>
        </w:rPr>
      </w:pPr>
    </w:p>
    <w:p w:rsidR="00473EAB" w:rsidRDefault="00473EAB" w:rsidP="00E26615">
      <w:pPr>
        <w:pStyle w:val="Overskrift1"/>
      </w:pPr>
    </w:p>
    <w:sectPr w:rsidR="00473EAB" w:rsidSect="001F1432">
      <w:headerReference w:type="first" r:id="rId10"/>
      <w:footerReference w:type="first" r:id="rId11"/>
      <w:endnotePr>
        <w:numFmt w:val="decimal"/>
      </w:endnotePr>
      <w:pgSz w:w="16840" w:h="11907" w:orient="landscape" w:code="9"/>
      <w:pgMar w:top="851" w:right="567" w:bottom="851" w:left="567" w:header="153" w:footer="164" w:gutter="0"/>
      <w:cols w:num="3" w:space="104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357" w:rsidRDefault="00FA3357">
      <w:r>
        <w:separator/>
      </w:r>
    </w:p>
    <w:p w:rsidR="00FA3357" w:rsidRDefault="00FA3357"/>
  </w:endnote>
  <w:endnote w:type="continuationSeparator" w:id="0">
    <w:p w:rsidR="00FA3357" w:rsidRDefault="00FA3357">
      <w:r>
        <w:continuationSeparator/>
      </w:r>
    </w:p>
    <w:p w:rsidR="00FA3357" w:rsidRDefault="00FA33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57" w:rsidRDefault="00FA3357">
    <w:pPr>
      <w:pStyle w:val="Sidefod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4526915</wp:posOffset>
          </wp:positionH>
          <wp:positionV relativeFrom="page">
            <wp:posOffset>6715125</wp:posOffset>
          </wp:positionV>
          <wp:extent cx="1656080" cy="494665"/>
          <wp:effectExtent l="19050" t="0" r="1270" b="0"/>
          <wp:wrapNone/>
          <wp:docPr id="120" name="Logo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57" w:rsidRDefault="00FA335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357" w:rsidRDefault="00FA3357">
      <w:r>
        <w:separator/>
      </w:r>
    </w:p>
    <w:p w:rsidR="00FA3357" w:rsidRDefault="00FA3357"/>
  </w:footnote>
  <w:footnote w:type="continuationSeparator" w:id="0">
    <w:p w:rsidR="00FA3357" w:rsidRDefault="00FA3357">
      <w:r>
        <w:continuationSeparator/>
      </w:r>
    </w:p>
    <w:p w:rsidR="00FA3357" w:rsidRDefault="00FA33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57" w:rsidRDefault="00FA3357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3545840</wp:posOffset>
          </wp:positionH>
          <wp:positionV relativeFrom="page">
            <wp:posOffset>0</wp:posOffset>
          </wp:positionV>
          <wp:extent cx="7200265" cy="6075680"/>
          <wp:effectExtent l="19050" t="0" r="635" b="0"/>
          <wp:wrapNone/>
          <wp:docPr id="128" name="FPPicture01" descr="toronto - ny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Picture01" descr="toronto - ny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607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17D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564255" cy="7560310"/>
              <wp:effectExtent l="0" t="0" r="0" b="2540"/>
              <wp:wrapNone/>
              <wp:docPr id="4" name="shap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4255" cy="7560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4AB116" id="shape" o:spid="_x0000_s1026" style="position:absolute;margin-left:0;margin-top:0;width:280.65pt;height:59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" stroked="f" strokeweight=".25pt">
              <w10:wrap anchorx="page" anchory="page"/>
            </v:rect>
          </w:pict>
        </mc:Fallback>
      </mc:AlternateContent>
    </w:r>
    <w:r w:rsidR="00A817DD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3539490</wp:posOffset>
              </wp:positionH>
              <wp:positionV relativeFrom="page">
                <wp:posOffset>0</wp:posOffset>
              </wp:positionV>
              <wp:extent cx="7272020" cy="4678680"/>
              <wp:effectExtent l="0" t="0" r="0" b="0"/>
              <wp:wrapNone/>
              <wp:docPr id="3" name="DynLigh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2020" cy="4678680"/>
                      </a:xfrm>
                      <a:prstGeom prst="rect">
                        <a:avLst/>
                      </a:prstGeom>
                      <a:solidFill>
                        <a:srgbClr val="E6EFE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E6EFE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4B0A0" id="DynLight1" o:spid="_x0000_s1026" style="position:absolute;margin-left:278.7pt;margin-top:0;width:572.6pt;height:368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" fillcolor="#e6efe4" stroked="f" strokecolor="#e6efe4" strokeweight=".25pt">
              <w10:wrap anchorx="page" anchory="page"/>
            </v:rect>
          </w:pict>
        </mc:Fallback>
      </mc:AlternateContent>
    </w:r>
    <w:r w:rsidR="00A817D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2874645</wp:posOffset>
              </wp:positionH>
              <wp:positionV relativeFrom="page">
                <wp:posOffset>1019175</wp:posOffset>
              </wp:positionV>
              <wp:extent cx="7839075" cy="6543675"/>
              <wp:effectExtent l="7620" t="0" r="1905" b="9525"/>
              <wp:wrapNone/>
              <wp:docPr id="2" name="TopPicture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39075" cy="6543675"/>
                      </a:xfrm>
                      <a:custGeom>
                        <a:avLst/>
                        <a:gdLst>
                          <a:gd name="T0" fmla="*/ 3532 w 12345"/>
                          <a:gd name="T1" fmla="*/ 189 h 10305"/>
                          <a:gd name="T2" fmla="*/ 3532 w 12345"/>
                          <a:gd name="T3" fmla="*/ 189 h 10305"/>
                          <a:gd name="T4" fmla="*/ 3375 w 12345"/>
                          <a:gd name="T5" fmla="*/ 161 h 10305"/>
                          <a:gd name="T6" fmla="*/ 3221 w 12345"/>
                          <a:gd name="T7" fmla="*/ 132 h 10305"/>
                          <a:gd name="T8" fmla="*/ 3071 w 12345"/>
                          <a:gd name="T9" fmla="*/ 107 h 10305"/>
                          <a:gd name="T10" fmla="*/ 2925 w 12345"/>
                          <a:gd name="T11" fmla="*/ 86 h 10305"/>
                          <a:gd name="T12" fmla="*/ 2785 w 12345"/>
                          <a:gd name="T13" fmla="*/ 64 h 10305"/>
                          <a:gd name="T14" fmla="*/ 2650 w 12345"/>
                          <a:gd name="T15" fmla="*/ 50 h 10305"/>
                          <a:gd name="T16" fmla="*/ 2389 w 12345"/>
                          <a:gd name="T17" fmla="*/ 25 h 10305"/>
                          <a:gd name="T18" fmla="*/ 2143 w 12345"/>
                          <a:gd name="T19" fmla="*/ 11 h 10305"/>
                          <a:gd name="T20" fmla="*/ 1907 w 12345"/>
                          <a:gd name="T21" fmla="*/ 4 h 10305"/>
                          <a:gd name="T22" fmla="*/ 1686 w 12345"/>
                          <a:gd name="T23" fmla="*/ 0 h 10305"/>
                          <a:gd name="T24" fmla="*/ 1475 w 12345"/>
                          <a:gd name="T25" fmla="*/ 7 h 10305"/>
                          <a:gd name="T26" fmla="*/ 1271 w 12345"/>
                          <a:gd name="T27" fmla="*/ 14 h 10305"/>
                          <a:gd name="T28" fmla="*/ 1075 w 12345"/>
                          <a:gd name="T29" fmla="*/ 25 h 10305"/>
                          <a:gd name="T30" fmla="*/ 703 w 12345"/>
                          <a:gd name="T31" fmla="*/ 54 h 10305"/>
                          <a:gd name="T32" fmla="*/ 525 w 12345"/>
                          <a:gd name="T33" fmla="*/ 64 h 10305"/>
                          <a:gd name="T34" fmla="*/ 350 w 12345"/>
                          <a:gd name="T35" fmla="*/ 75 h 10305"/>
                          <a:gd name="T36" fmla="*/ 175 w 12345"/>
                          <a:gd name="T37" fmla="*/ 82 h 10305"/>
                          <a:gd name="T38" fmla="*/ 0 w 12345"/>
                          <a:gd name="T39" fmla="*/ 86 h 10305"/>
                          <a:gd name="T40" fmla="*/ 0 w 12345"/>
                          <a:gd name="T41" fmla="*/ 10305 h 10305"/>
                          <a:gd name="T42" fmla="*/ 12345 w 12345"/>
                          <a:gd name="T43" fmla="*/ 10305 h 10305"/>
                          <a:gd name="T44" fmla="*/ 12345 w 12345"/>
                          <a:gd name="T45" fmla="*/ 5420 h 10305"/>
                          <a:gd name="T46" fmla="*/ 12345 w 12345"/>
                          <a:gd name="T47" fmla="*/ 5420 h 10305"/>
                          <a:gd name="T48" fmla="*/ 11984 w 12345"/>
                          <a:gd name="T49" fmla="*/ 5163 h 10305"/>
                          <a:gd name="T50" fmla="*/ 11634 w 12345"/>
                          <a:gd name="T51" fmla="*/ 4906 h 10305"/>
                          <a:gd name="T52" fmla="*/ 11299 w 12345"/>
                          <a:gd name="T53" fmla="*/ 4649 h 10305"/>
                          <a:gd name="T54" fmla="*/ 10967 w 12345"/>
                          <a:gd name="T55" fmla="*/ 4396 h 10305"/>
                          <a:gd name="T56" fmla="*/ 10327 w 12345"/>
                          <a:gd name="T57" fmla="*/ 3904 h 10305"/>
                          <a:gd name="T58" fmla="*/ 10013 w 12345"/>
                          <a:gd name="T59" fmla="*/ 3665 h 10305"/>
                          <a:gd name="T60" fmla="*/ 9699 w 12345"/>
                          <a:gd name="T61" fmla="*/ 3433 h 10305"/>
                          <a:gd name="T62" fmla="*/ 9699 w 12345"/>
                          <a:gd name="T63" fmla="*/ 3433 h 10305"/>
                          <a:gd name="T64" fmla="*/ 9317 w 12345"/>
                          <a:gd name="T65" fmla="*/ 3154 h 10305"/>
                          <a:gd name="T66" fmla="*/ 8938 w 12345"/>
                          <a:gd name="T67" fmla="*/ 2880 h 10305"/>
                          <a:gd name="T68" fmla="*/ 8563 w 12345"/>
                          <a:gd name="T69" fmla="*/ 2612 h 10305"/>
                          <a:gd name="T70" fmla="*/ 8192 w 12345"/>
                          <a:gd name="T71" fmla="*/ 2355 h 10305"/>
                          <a:gd name="T72" fmla="*/ 7821 w 12345"/>
                          <a:gd name="T73" fmla="*/ 2105 h 10305"/>
                          <a:gd name="T74" fmla="*/ 7635 w 12345"/>
                          <a:gd name="T75" fmla="*/ 1987 h 10305"/>
                          <a:gd name="T76" fmla="*/ 7449 w 12345"/>
                          <a:gd name="T77" fmla="*/ 1866 h 10305"/>
                          <a:gd name="T78" fmla="*/ 7263 w 12345"/>
                          <a:gd name="T79" fmla="*/ 1752 h 10305"/>
                          <a:gd name="T80" fmla="*/ 7074 w 12345"/>
                          <a:gd name="T81" fmla="*/ 1638 h 10305"/>
                          <a:gd name="T82" fmla="*/ 6888 w 12345"/>
                          <a:gd name="T83" fmla="*/ 1531 h 10305"/>
                          <a:gd name="T84" fmla="*/ 6703 w 12345"/>
                          <a:gd name="T85" fmla="*/ 1424 h 10305"/>
                          <a:gd name="T86" fmla="*/ 6514 w 12345"/>
                          <a:gd name="T87" fmla="*/ 1317 h 10305"/>
                          <a:gd name="T88" fmla="*/ 6328 w 12345"/>
                          <a:gd name="T89" fmla="*/ 1217 h 10305"/>
                          <a:gd name="T90" fmla="*/ 6135 w 12345"/>
                          <a:gd name="T91" fmla="*/ 1120 h 10305"/>
                          <a:gd name="T92" fmla="*/ 5946 w 12345"/>
                          <a:gd name="T93" fmla="*/ 1024 h 10305"/>
                          <a:gd name="T94" fmla="*/ 5753 w 12345"/>
                          <a:gd name="T95" fmla="*/ 935 h 10305"/>
                          <a:gd name="T96" fmla="*/ 5560 w 12345"/>
                          <a:gd name="T97" fmla="*/ 846 h 10305"/>
                          <a:gd name="T98" fmla="*/ 5367 w 12345"/>
                          <a:gd name="T99" fmla="*/ 764 h 10305"/>
                          <a:gd name="T100" fmla="*/ 5171 w 12345"/>
                          <a:gd name="T101" fmla="*/ 682 h 10305"/>
                          <a:gd name="T102" fmla="*/ 4974 w 12345"/>
                          <a:gd name="T103" fmla="*/ 607 h 10305"/>
                          <a:gd name="T104" fmla="*/ 4774 w 12345"/>
                          <a:gd name="T105" fmla="*/ 535 h 10305"/>
                          <a:gd name="T106" fmla="*/ 4571 w 12345"/>
                          <a:gd name="T107" fmla="*/ 467 h 10305"/>
                          <a:gd name="T108" fmla="*/ 4367 w 12345"/>
                          <a:gd name="T109" fmla="*/ 403 h 10305"/>
                          <a:gd name="T110" fmla="*/ 4164 w 12345"/>
                          <a:gd name="T111" fmla="*/ 343 h 10305"/>
                          <a:gd name="T112" fmla="*/ 3957 w 12345"/>
                          <a:gd name="T113" fmla="*/ 289 h 10305"/>
                          <a:gd name="T114" fmla="*/ 3746 w 12345"/>
                          <a:gd name="T115" fmla="*/ 236 h 10305"/>
                          <a:gd name="T116" fmla="*/ 3532 w 12345"/>
                          <a:gd name="T117" fmla="*/ 189 h 10305"/>
                          <a:gd name="T118" fmla="*/ 3532 w 12345"/>
                          <a:gd name="T119" fmla="*/ 189 h 103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12345" h="10305">
                            <a:moveTo>
                              <a:pt x="3532" y="189"/>
                            </a:moveTo>
                            <a:lnTo>
                              <a:pt x="3532" y="189"/>
                            </a:lnTo>
                            <a:lnTo>
                              <a:pt x="3375" y="161"/>
                            </a:lnTo>
                            <a:lnTo>
                              <a:pt x="3221" y="132"/>
                            </a:lnTo>
                            <a:lnTo>
                              <a:pt x="3071" y="107"/>
                            </a:lnTo>
                            <a:lnTo>
                              <a:pt x="2925" y="86"/>
                            </a:lnTo>
                            <a:lnTo>
                              <a:pt x="2785" y="64"/>
                            </a:lnTo>
                            <a:lnTo>
                              <a:pt x="2650" y="50"/>
                            </a:lnTo>
                            <a:lnTo>
                              <a:pt x="2389" y="25"/>
                            </a:lnTo>
                            <a:lnTo>
                              <a:pt x="2143" y="11"/>
                            </a:lnTo>
                            <a:lnTo>
                              <a:pt x="1907" y="4"/>
                            </a:lnTo>
                            <a:lnTo>
                              <a:pt x="1686" y="0"/>
                            </a:lnTo>
                            <a:lnTo>
                              <a:pt x="1475" y="7"/>
                            </a:lnTo>
                            <a:lnTo>
                              <a:pt x="1271" y="14"/>
                            </a:lnTo>
                            <a:lnTo>
                              <a:pt x="1075" y="25"/>
                            </a:lnTo>
                            <a:lnTo>
                              <a:pt x="703" y="54"/>
                            </a:lnTo>
                            <a:lnTo>
                              <a:pt x="525" y="64"/>
                            </a:lnTo>
                            <a:lnTo>
                              <a:pt x="350" y="75"/>
                            </a:lnTo>
                            <a:lnTo>
                              <a:pt x="175" y="82"/>
                            </a:lnTo>
                            <a:lnTo>
                              <a:pt x="0" y="86"/>
                            </a:lnTo>
                            <a:lnTo>
                              <a:pt x="0" y="10305"/>
                            </a:lnTo>
                            <a:lnTo>
                              <a:pt x="12345" y="10305"/>
                            </a:lnTo>
                            <a:lnTo>
                              <a:pt x="12345" y="5420"/>
                            </a:lnTo>
                            <a:lnTo>
                              <a:pt x="11984" y="5163"/>
                            </a:lnTo>
                            <a:lnTo>
                              <a:pt x="11634" y="4906"/>
                            </a:lnTo>
                            <a:lnTo>
                              <a:pt x="11299" y="4649"/>
                            </a:lnTo>
                            <a:lnTo>
                              <a:pt x="10967" y="4396"/>
                            </a:lnTo>
                            <a:lnTo>
                              <a:pt x="10327" y="3904"/>
                            </a:lnTo>
                            <a:lnTo>
                              <a:pt x="10013" y="3665"/>
                            </a:lnTo>
                            <a:lnTo>
                              <a:pt x="9699" y="3433"/>
                            </a:lnTo>
                            <a:lnTo>
                              <a:pt x="9317" y="3154"/>
                            </a:lnTo>
                            <a:lnTo>
                              <a:pt x="8938" y="2880"/>
                            </a:lnTo>
                            <a:lnTo>
                              <a:pt x="8563" y="2612"/>
                            </a:lnTo>
                            <a:lnTo>
                              <a:pt x="8192" y="2355"/>
                            </a:lnTo>
                            <a:lnTo>
                              <a:pt x="7821" y="2105"/>
                            </a:lnTo>
                            <a:lnTo>
                              <a:pt x="7635" y="1987"/>
                            </a:lnTo>
                            <a:lnTo>
                              <a:pt x="7449" y="1866"/>
                            </a:lnTo>
                            <a:lnTo>
                              <a:pt x="7263" y="1752"/>
                            </a:lnTo>
                            <a:lnTo>
                              <a:pt x="7074" y="1638"/>
                            </a:lnTo>
                            <a:lnTo>
                              <a:pt x="6888" y="1531"/>
                            </a:lnTo>
                            <a:lnTo>
                              <a:pt x="6703" y="1424"/>
                            </a:lnTo>
                            <a:lnTo>
                              <a:pt x="6514" y="1317"/>
                            </a:lnTo>
                            <a:lnTo>
                              <a:pt x="6328" y="1217"/>
                            </a:lnTo>
                            <a:lnTo>
                              <a:pt x="6135" y="1120"/>
                            </a:lnTo>
                            <a:lnTo>
                              <a:pt x="5946" y="1024"/>
                            </a:lnTo>
                            <a:lnTo>
                              <a:pt x="5753" y="935"/>
                            </a:lnTo>
                            <a:lnTo>
                              <a:pt x="5560" y="846"/>
                            </a:lnTo>
                            <a:lnTo>
                              <a:pt x="5367" y="764"/>
                            </a:lnTo>
                            <a:lnTo>
                              <a:pt x="5171" y="682"/>
                            </a:lnTo>
                            <a:lnTo>
                              <a:pt x="4974" y="607"/>
                            </a:lnTo>
                            <a:lnTo>
                              <a:pt x="4774" y="535"/>
                            </a:lnTo>
                            <a:lnTo>
                              <a:pt x="4571" y="467"/>
                            </a:lnTo>
                            <a:lnTo>
                              <a:pt x="4367" y="403"/>
                            </a:lnTo>
                            <a:lnTo>
                              <a:pt x="4164" y="343"/>
                            </a:lnTo>
                            <a:lnTo>
                              <a:pt x="3957" y="289"/>
                            </a:lnTo>
                            <a:lnTo>
                              <a:pt x="3746" y="236"/>
                            </a:lnTo>
                            <a:lnTo>
                              <a:pt x="3532" y="189"/>
                            </a:lnTo>
                            <a:close/>
                          </a:path>
                        </a:pathLst>
                      </a:custGeom>
                      <a:solidFill>
                        <a:srgbClr val="CFDF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A8E896" id="TopPicture01" o:spid="_x0000_s1026" style="position:absolute;margin-left:226.35pt;margin-top:80.25pt;width:617.25pt;height:5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45,10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" path="m3532,189r,l3375,161,3221,132,3071,107,2925,86,2785,64,2650,50,2389,25,2143,11,1907,4,1686,,1475,7r-204,7l1075,25,703,54,525,64,350,75,175,82,,86,,10305r12345,l12345,5420r-361,-257l11634,4906r-335,-257l10967,4396r-640,-492l10013,3665,9699,3433,9317,3154,8938,2880,8563,2612,8192,2355,7821,2105,7635,1987,7449,1866,7263,1752,7074,1638,6888,1531,6703,1424,6514,1317,6328,1217r-193,-97l5946,1024,5753,935,5560,846,5367,764,5171,682,4974,607,4774,535,4571,467,4367,403,4164,343,3957,289,3746,236,3532,189xe" fillcolor="#cfdff1" stroked="f">
              <v:path arrowok="t" o:connecttype="custom" o:connectlocs="2242820,120015;2242820,120015;2143125,102235;2045335,83820;1950085,67945;1857375,54610;1768475,40640;1682750,31750;1517015,15875;1360805,6985;1210945,2540;1070610,0;936625,4445;807085,8890;682625,15875;446405,34290;333375,40640;222250,47625;111125,52070;0,54610;0,6543675;7839075,6543675;7839075,3441700;7839075,3441700;7609840,3278505;7387590,3115310;7174865,2952115;6964045,2791460;6557645,2479040;6358255,2327275;6158865,2179955;6158865,2179955;5916295,2002790;5675630,1828800;5437505,1658620;5201920,1495425;4966335,1336675;4848225,1261745;4730115,1184910;4612005,1112520;4491990,1040130;4373880,972185;4256405,904240;4136390,836295;4018280,772795;3895725,711200;3775710,650240;3653155,593725;3530600,537210;3408045,485140;3283585,433070;3158490,385445;3031490,339725;2902585,296545;2773045,255905;2644140,217805;2512695,183515;2378710,149860;2242820,120015;2242820,12001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57" w:rsidRDefault="00FA335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Bullet"/>
      </v:shape>
    </w:pict>
  </w:numPicBullet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B00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76C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6096B67"/>
    <w:multiLevelType w:val="multilevel"/>
    <w:tmpl w:val="99EC8B3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pStyle w:val="Overskrift5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Overskrift6"/>
      <w:lvlText w:val="%1.%2.%3.%4.%5.%6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6">
      <w:start w:val="1"/>
      <w:numFmt w:val="decimal"/>
      <w:pStyle w:val="Overskrift7"/>
      <w:lvlText w:val="%1.%2.%3.%4.%5.%6.%7.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7">
      <w:start w:val="1"/>
      <w:numFmt w:val="decimal"/>
      <w:pStyle w:val="Overskrift8"/>
      <w:lvlText w:val="%1.%2.%3.%4.%5.%6.%7.%8.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8">
      <w:start w:val="1"/>
      <w:numFmt w:val="decimal"/>
      <w:pStyle w:val="Overskrift9"/>
      <w:lvlText w:val="%1.%2.%3.%4.%5.%6.%7.%8.%9."/>
      <w:lvlJc w:val="left"/>
      <w:pPr>
        <w:tabs>
          <w:tab w:val="num" w:pos="2098"/>
        </w:tabs>
        <w:ind w:left="2098" w:hanging="2098"/>
      </w:pPr>
      <w:rPr>
        <w:rFonts w:hint="default"/>
      </w:rPr>
    </w:lvl>
  </w:abstractNum>
  <w:abstractNum w:abstractNumId="12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48E3616"/>
    <w:multiLevelType w:val="hybridMultilevel"/>
    <w:tmpl w:val="52AACF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>
    <w:nsid w:val="6ACB3B03"/>
    <w:multiLevelType w:val="multilevel"/>
    <w:tmpl w:val="AEA6BA42"/>
    <w:lvl w:ilvl="0">
      <w:start w:val="1"/>
      <w:numFmt w:val="bullet"/>
      <w:pStyle w:val="Opstilling-punkttegn"/>
      <w:lvlText w:val=""/>
      <w:lvlJc w:val="left"/>
      <w:pPr>
        <w:tabs>
          <w:tab w:val="num" w:pos="567"/>
        </w:tabs>
        <w:ind w:left="397" w:hanging="39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737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16">
    <w:nsid w:val="734C7605"/>
    <w:multiLevelType w:val="multilevel"/>
    <w:tmpl w:val="4ED0D8CE"/>
    <w:lvl w:ilvl="0">
      <w:start w:val="1"/>
      <w:numFmt w:val="decimal"/>
      <w:pStyle w:val="Opstilling-talellerbogst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5"/>
        </w:tabs>
        <w:ind w:left="1985" w:hanging="1985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6"/>
  </w:num>
  <w:num w:numId="16">
    <w:abstractNumId w:val="11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175" style="mso-position-horizontal-relative:page;mso-position-vertical-relative:page" fill="f" fillcolor="white">
      <v:fill color="white" on="f"/>
      <v:stroke weight=".25pt"/>
      <o:colormru v:ext="edit" colors="#cfdff1,#e6efe4,#f60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93FDBEEF-D1FF-43BE-BCB0-99DF5A32625E}"/>
  </w:docVars>
  <w:rsids>
    <w:rsidRoot w:val="00CF35C0"/>
    <w:rsid w:val="000035B8"/>
    <w:rsid w:val="000048D1"/>
    <w:rsid w:val="00010A99"/>
    <w:rsid w:val="0002525C"/>
    <w:rsid w:val="00036E68"/>
    <w:rsid w:val="000421D4"/>
    <w:rsid w:val="00046F8A"/>
    <w:rsid w:val="00051A09"/>
    <w:rsid w:val="00066058"/>
    <w:rsid w:val="000739AE"/>
    <w:rsid w:val="00074E0C"/>
    <w:rsid w:val="000863D2"/>
    <w:rsid w:val="0009134D"/>
    <w:rsid w:val="00093EFD"/>
    <w:rsid w:val="000A2758"/>
    <w:rsid w:val="000B0171"/>
    <w:rsid w:val="000B0DAA"/>
    <w:rsid w:val="000B1711"/>
    <w:rsid w:val="000C049C"/>
    <w:rsid w:val="000C052E"/>
    <w:rsid w:val="000C2151"/>
    <w:rsid w:val="000D4A14"/>
    <w:rsid w:val="000D6E63"/>
    <w:rsid w:val="000E142F"/>
    <w:rsid w:val="000E1BEB"/>
    <w:rsid w:val="000F339D"/>
    <w:rsid w:val="000F4643"/>
    <w:rsid w:val="000F7AE0"/>
    <w:rsid w:val="00101761"/>
    <w:rsid w:val="00107B13"/>
    <w:rsid w:val="001105BF"/>
    <w:rsid w:val="00122853"/>
    <w:rsid w:val="0012489C"/>
    <w:rsid w:val="001260D8"/>
    <w:rsid w:val="00127620"/>
    <w:rsid w:val="00131039"/>
    <w:rsid w:val="00140A10"/>
    <w:rsid w:val="00143764"/>
    <w:rsid w:val="00143E21"/>
    <w:rsid w:val="00150001"/>
    <w:rsid w:val="00152673"/>
    <w:rsid w:val="00153477"/>
    <w:rsid w:val="00153496"/>
    <w:rsid w:val="001615AD"/>
    <w:rsid w:val="00166C98"/>
    <w:rsid w:val="001717B4"/>
    <w:rsid w:val="001775FA"/>
    <w:rsid w:val="00183100"/>
    <w:rsid w:val="00185FCE"/>
    <w:rsid w:val="0018673E"/>
    <w:rsid w:val="00186F7F"/>
    <w:rsid w:val="001909D8"/>
    <w:rsid w:val="001924AD"/>
    <w:rsid w:val="00192812"/>
    <w:rsid w:val="001A43A6"/>
    <w:rsid w:val="001B007C"/>
    <w:rsid w:val="001B3BFC"/>
    <w:rsid w:val="001B75CE"/>
    <w:rsid w:val="001B787E"/>
    <w:rsid w:val="001C22AF"/>
    <w:rsid w:val="001C74ED"/>
    <w:rsid w:val="001C7597"/>
    <w:rsid w:val="001C7BD2"/>
    <w:rsid w:val="001D0BD3"/>
    <w:rsid w:val="001E52B9"/>
    <w:rsid w:val="001E6614"/>
    <w:rsid w:val="001F1432"/>
    <w:rsid w:val="00200FA3"/>
    <w:rsid w:val="00201C8E"/>
    <w:rsid w:val="00216BE3"/>
    <w:rsid w:val="002171DE"/>
    <w:rsid w:val="00217C3E"/>
    <w:rsid w:val="00222088"/>
    <w:rsid w:val="00223DD5"/>
    <w:rsid w:val="00225920"/>
    <w:rsid w:val="00225D6F"/>
    <w:rsid w:val="0024558E"/>
    <w:rsid w:val="00254FFB"/>
    <w:rsid w:val="00255B4D"/>
    <w:rsid w:val="00260432"/>
    <w:rsid w:val="00265540"/>
    <w:rsid w:val="00270BA3"/>
    <w:rsid w:val="0027122E"/>
    <w:rsid w:val="00274F92"/>
    <w:rsid w:val="00287DE8"/>
    <w:rsid w:val="002B1F94"/>
    <w:rsid w:val="002E326D"/>
    <w:rsid w:val="002F027B"/>
    <w:rsid w:val="002F2D9E"/>
    <w:rsid w:val="00304194"/>
    <w:rsid w:val="00315261"/>
    <w:rsid w:val="00324441"/>
    <w:rsid w:val="00327038"/>
    <w:rsid w:val="00330582"/>
    <w:rsid w:val="00332FD9"/>
    <w:rsid w:val="00344990"/>
    <w:rsid w:val="00346386"/>
    <w:rsid w:val="003506CE"/>
    <w:rsid w:val="00357F81"/>
    <w:rsid w:val="0036396E"/>
    <w:rsid w:val="00380375"/>
    <w:rsid w:val="0039013B"/>
    <w:rsid w:val="003929E0"/>
    <w:rsid w:val="003A7744"/>
    <w:rsid w:val="003B05AE"/>
    <w:rsid w:val="003D3FA2"/>
    <w:rsid w:val="003D5363"/>
    <w:rsid w:val="003E6170"/>
    <w:rsid w:val="003F609C"/>
    <w:rsid w:val="004177C1"/>
    <w:rsid w:val="00420B85"/>
    <w:rsid w:val="00423015"/>
    <w:rsid w:val="00430474"/>
    <w:rsid w:val="0043074C"/>
    <w:rsid w:val="0043491C"/>
    <w:rsid w:val="0043737D"/>
    <w:rsid w:val="00442B6A"/>
    <w:rsid w:val="00445AD0"/>
    <w:rsid w:val="004462C0"/>
    <w:rsid w:val="0045577F"/>
    <w:rsid w:val="00456394"/>
    <w:rsid w:val="00473EAB"/>
    <w:rsid w:val="004834A8"/>
    <w:rsid w:val="004858D2"/>
    <w:rsid w:val="004A32B2"/>
    <w:rsid w:val="004B37D5"/>
    <w:rsid w:val="004D5D48"/>
    <w:rsid w:val="004E3B79"/>
    <w:rsid w:val="005001B3"/>
    <w:rsid w:val="00501E7B"/>
    <w:rsid w:val="00504494"/>
    <w:rsid w:val="005113D3"/>
    <w:rsid w:val="00511D1F"/>
    <w:rsid w:val="005413FA"/>
    <w:rsid w:val="00545F55"/>
    <w:rsid w:val="00553293"/>
    <w:rsid w:val="005575D3"/>
    <w:rsid w:val="00564020"/>
    <w:rsid w:val="00570BB3"/>
    <w:rsid w:val="00574642"/>
    <w:rsid w:val="005802EE"/>
    <w:rsid w:val="00583DC6"/>
    <w:rsid w:val="0058647A"/>
    <w:rsid w:val="00587193"/>
    <w:rsid w:val="0059412F"/>
    <w:rsid w:val="005A0090"/>
    <w:rsid w:val="005B2751"/>
    <w:rsid w:val="005B7D42"/>
    <w:rsid w:val="005D293C"/>
    <w:rsid w:val="005E07CA"/>
    <w:rsid w:val="005E6CB9"/>
    <w:rsid w:val="005F5415"/>
    <w:rsid w:val="006026D8"/>
    <w:rsid w:val="00612F18"/>
    <w:rsid w:val="006169BF"/>
    <w:rsid w:val="006227FE"/>
    <w:rsid w:val="00636BFF"/>
    <w:rsid w:val="00637E35"/>
    <w:rsid w:val="006452DD"/>
    <w:rsid w:val="006467E3"/>
    <w:rsid w:val="00663CE3"/>
    <w:rsid w:val="006648FA"/>
    <w:rsid w:val="006668E3"/>
    <w:rsid w:val="00681261"/>
    <w:rsid w:val="00693A65"/>
    <w:rsid w:val="006A0126"/>
    <w:rsid w:val="006B42DF"/>
    <w:rsid w:val="006B57C5"/>
    <w:rsid w:val="006E33B7"/>
    <w:rsid w:val="006E3D78"/>
    <w:rsid w:val="006E61D7"/>
    <w:rsid w:val="006E694D"/>
    <w:rsid w:val="006E7943"/>
    <w:rsid w:val="006F4F77"/>
    <w:rsid w:val="00705CA3"/>
    <w:rsid w:val="00712246"/>
    <w:rsid w:val="00723D52"/>
    <w:rsid w:val="00724865"/>
    <w:rsid w:val="00736658"/>
    <w:rsid w:val="00736BEF"/>
    <w:rsid w:val="00742994"/>
    <w:rsid w:val="00751756"/>
    <w:rsid w:val="00760BFA"/>
    <w:rsid w:val="007616E0"/>
    <w:rsid w:val="00764A6D"/>
    <w:rsid w:val="0077475F"/>
    <w:rsid w:val="0079254D"/>
    <w:rsid w:val="007955B4"/>
    <w:rsid w:val="007A0C76"/>
    <w:rsid w:val="007C3256"/>
    <w:rsid w:val="007E0620"/>
    <w:rsid w:val="00826815"/>
    <w:rsid w:val="00826D63"/>
    <w:rsid w:val="00827CB8"/>
    <w:rsid w:val="00833496"/>
    <w:rsid w:val="00835B6E"/>
    <w:rsid w:val="00841F21"/>
    <w:rsid w:val="00846AB9"/>
    <w:rsid w:val="008536E0"/>
    <w:rsid w:val="00854375"/>
    <w:rsid w:val="00863559"/>
    <w:rsid w:val="00866802"/>
    <w:rsid w:val="008741F3"/>
    <w:rsid w:val="00875566"/>
    <w:rsid w:val="00876E85"/>
    <w:rsid w:val="008832C3"/>
    <w:rsid w:val="00890048"/>
    <w:rsid w:val="00893CF7"/>
    <w:rsid w:val="00895E3A"/>
    <w:rsid w:val="008A2324"/>
    <w:rsid w:val="008B05FF"/>
    <w:rsid w:val="008B22DD"/>
    <w:rsid w:val="008B6F91"/>
    <w:rsid w:val="008C04C9"/>
    <w:rsid w:val="008C190F"/>
    <w:rsid w:val="008D0B60"/>
    <w:rsid w:val="008D204F"/>
    <w:rsid w:val="008D299A"/>
    <w:rsid w:val="008D6065"/>
    <w:rsid w:val="008E44AA"/>
    <w:rsid w:val="008E459B"/>
    <w:rsid w:val="008E5568"/>
    <w:rsid w:val="008E7D50"/>
    <w:rsid w:val="009043C8"/>
    <w:rsid w:val="009240F1"/>
    <w:rsid w:val="00930E78"/>
    <w:rsid w:val="00936939"/>
    <w:rsid w:val="009508BA"/>
    <w:rsid w:val="0095139C"/>
    <w:rsid w:val="0097748E"/>
    <w:rsid w:val="00984048"/>
    <w:rsid w:val="00985C7E"/>
    <w:rsid w:val="00986AE9"/>
    <w:rsid w:val="0099691A"/>
    <w:rsid w:val="009A06B6"/>
    <w:rsid w:val="009A4A46"/>
    <w:rsid w:val="009B087B"/>
    <w:rsid w:val="009B13FC"/>
    <w:rsid w:val="009C0517"/>
    <w:rsid w:val="009C3A4A"/>
    <w:rsid w:val="009D10E6"/>
    <w:rsid w:val="009D212F"/>
    <w:rsid w:val="009D3340"/>
    <w:rsid w:val="009E0033"/>
    <w:rsid w:val="009F1551"/>
    <w:rsid w:val="009F1823"/>
    <w:rsid w:val="009F27A2"/>
    <w:rsid w:val="00A00150"/>
    <w:rsid w:val="00A043CA"/>
    <w:rsid w:val="00A07EA4"/>
    <w:rsid w:val="00A158E1"/>
    <w:rsid w:val="00A168AA"/>
    <w:rsid w:val="00A240FA"/>
    <w:rsid w:val="00A360D5"/>
    <w:rsid w:val="00A37C1D"/>
    <w:rsid w:val="00A472A5"/>
    <w:rsid w:val="00A64EA4"/>
    <w:rsid w:val="00A71226"/>
    <w:rsid w:val="00A81051"/>
    <w:rsid w:val="00A817DD"/>
    <w:rsid w:val="00A9410A"/>
    <w:rsid w:val="00AA1A2E"/>
    <w:rsid w:val="00AA7319"/>
    <w:rsid w:val="00AD598D"/>
    <w:rsid w:val="00AF2769"/>
    <w:rsid w:val="00AF7E67"/>
    <w:rsid w:val="00B12235"/>
    <w:rsid w:val="00B1602C"/>
    <w:rsid w:val="00B1718C"/>
    <w:rsid w:val="00B20823"/>
    <w:rsid w:val="00B2301D"/>
    <w:rsid w:val="00B50A3A"/>
    <w:rsid w:val="00B50EE9"/>
    <w:rsid w:val="00B65C4F"/>
    <w:rsid w:val="00B6772A"/>
    <w:rsid w:val="00B75D20"/>
    <w:rsid w:val="00B819D8"/>
    <w:rsid w:val="00B82971"/>
    <w:rsid w:val="00B91E7D"/>
    <w:rsid w:val="00B96FA6"/>
    <w:rsid w:val="00BA2C8D"/>
    <w:rsid w:val="00BA3575"/>
    <w:rsid w:val="00BA419C"/>
    <w:rsid w:val="00BA56DF"/>
    <w:rsid w:val="00BB095D"/>
    <w:rsid w:val="00BB2D92"/>
    <w:rsid w:val="00BC3C7C"/>
    <w:rsid w:val="00BC6642"/>
    <w:rsid w:val="00BC672B"/>
    <w:rsid w:val="00BE03D7"/>
    <w:rsid w:val="00BE6084"/>
    <w:rsid w:val="00BE7FBE"/>
    <w:rsid w:val="00C0707F"/>
    <w:rsid w:val="00C12214"/>
    <w:rsid w:val="00C128D2"/>
    <w:rsid w:val="00C42208"/>
    <w:rsid w:val="00C4360E"/>
    <w:rsid w:val="00C43909"/>
    <w:rsid w:val="00C45E2E"/>
    <w:rsid w:val="00C56BED"/>
    <w:rsid w:val="00C769F5"/>
    <w:rsid w:val="00C80214"/>
    <w:rsid w:val="00C92517"/>
    <w:rsid w:val="00C928F6"/>
    <w:rsid w:val="00C96495"/>
    <w:rsid w:val="00C96746"/>
    <w:rsid w:val="00CA0509"/>
    <w:rsid w:val="00CB03B0"/>
    <w:rsid w:val="00CB2E97"/>
    <w:rsid w:val="00CD4ABF"/>
    <w:rsid w:val="00CD521A"/>
    <w:rsid w:val="00CE533B"/>
    <w:rsid w:val="00CF2ED0"/>
    <w:rsid w:val="00CF35C0"/>
    <w:rsid w:val="00CF367C"/>
    <w:rsid w:val="00D00CCA"/>
    <w:rsid w:val="00D24CC3"/>
    <w:rsid w:val="00D27834"/>
    <w:rsid w:val="00D31AA4"/>
    <w:rsid w:val="00D3345C"/>
    <w:rsid w:val="00D3791D"/>
    <w:rsid w:val="00D40F21"/>
    <w:rsid w:val="00D416A3"/>
    <w:rsid w:val="00D45525"/>
    <w:rsid w:val="00D5477A"/>
    <w:rsid w:val="00D6159C"/>
    <w:rsid w:val="00D9586C"/>
    <w:rsid w:val="00DA2784"/>
    <w:rsid w:val="00DA3A84"/>
    <w:rsid w:val="00DA3CCF"/>
    <w:rsid w:val="00DC3E1B"/>
    <w:rsid w:val="00DC67D6"/>
    <w:rsid w:val="00DD179B"/>
    <w:rsid w:val="00DD2B69"/>
    <w:rsid w:val="00DD76EE"/>
    <w:rsid w:val="00DE02A8"/>
    <w:rsid w:val="00DE2564"/>
    <w:rsid w:val="00DE6A38"/>
    <w:rsid w:val="00DF75C2"/>
    <w:rsid w:val="00E06C0F"/>
    <w:rsid w:val="00E14B72"/>
    <w:rsid w:val="00E20313"/>
    <w:rsid w:val="00E2066D"/>
    <w:rsid w:val="00E2208B"/>
    <w:rsid w:val="00E26615"/>
    <w:rsid w:val="00E30B25"/>
    <w:rsid w:val="00E460B1"/>
    <w:rsid w:val="00E53983"/>
    <w:rsid w:val="00E56A55"/>
    <w:rsid w:val="00E63165"/>
    <w:rsid w:val="00E733C9"/>
    <w:rsid w:val="00E75CEB"/>
    <w:rsid w:val="00E76319"/>
    <w:rsid w:val="00E828DB"/>
    <w:rsid w:val="00E9513F"/>
    <w:rsid w:val="00E9619C"/>
    <w:rsid w:val="00EA7BF8"/>
    <w:rsid w:val="00EB1F5A"/>
    <w:rsid w:val="00EB60C7"/>
    <w:rsid w:val="00ED50DC"/>
    <w:rsid w:val="00EE1C0D"/>
    <w:rsid w:val="00EF1556"/>
    <w:rsid w:val="00EF36FB"/>
    <w:rsid w:val="00EF44B9"/>
    <w:rsid w:val="00EF4D47"/>
    <w:rsid w:val="00EF58BC"/>
    <w:rsid w:val="00EF59D5"/>
    <w:rsid w:val="00EF7E32"/>
    <w:rsid w:val="00F00043"/>
    <w:rsid w:val="00F0403F"/>
    <w:rsid w:val="00F1721F"/>
    <w:rsid w:val="00F3287D"/>
    <w:rsid w:val="00F42AF7"/>
    <w:rsid w:val="00F578C6"/>
    <w:rsid w:val="00F62D68"/>
    <w:rsid w:val="00F66D31"/>
    <w:rsid w:val="00F70FBE"/>
    <w:rsid w:val="00F73EB0"/>
    <w:rsid w:val="00F77AC3"/>
    <w:rsid w:val="00F82D3E"/>
    <w:rsid w:val="00F853A3"/>
    <w:rsid w:val="00F90C52"/>
    <w:rsid w:val="00F92DB0"/>
    <w:rsid w:val="00F93F9C"/>
    <w:rsid w:val="00FA3357"/>
    <w:rsid w:val="00FA78CD"/>
    <w:rsid w:val="00FB225E"/>
    <w:rsid w:val="00FC04C1"/>
    <w:rsid w:val="00FC3616"/>
    <w:rsid w:val="00FC5A1B"/>
    <w:rsid w:val="00FE1AF4"/>
    <w:rsid w:val="00FE1CAB"/>
    <w:rsid w:val="00FE28AB"/>
    <w:rsid w:val="00FE543D"/>
    <w:rsid w:val="00FF077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5" style="mso-position-horizontal-relative:page;mso-position-vertical-relative:page" fill="f" fillcolor="white">
      <v:fill color="white" on="f"/>
      <v:stroke weight=".25pt"/>
      <o:colormru v:ext="edit" colors="#cfdff1,#e6efe4,#f60"/>
    </o:shapedefaults>
    <o:shapelayout v:ext="edit">
      <o:idmap v:ext="edit" data="1"/>
    </o:shapelayout>
  </w:shapeDefaults>
  <w:decimalSymbol w:val=","/>
  <w:listSeparator w:val=";"/>
  <w15:docId w15:val="{CD9EC160-CB59-4AD6-B691-B2D86E55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8D2"/>
    <w:pPr>
      <w:spacing w:line="260" w:lineRule="atLeast"/>
    </w:pPr>
    <w:rPr>
      <w:sz w:val="22"/>
      <w:szCs w:val="22"/>
    </w:rPr>
  </w:style>
  <w:style w:type="paragraph" w:styleId="Overskrift1">
    <w:name w:val="heading 1"/>
    <w:basedOn w:val="Normal"/>
    <w:next w:val="Normal"/>
    <w:uiPriority w:val="1"/>
    <w:qFormat/>
    <w:rsid w:val="006E7943"/>
    <w:pPr>
      <w:spacing w:after="60" w:line="280" w:lineRule="atLeast"/>
      <w:outlineLvl w:val="0"/>
    </w:pPr>
    <w:rPr>
      <w:rFonts w:cs="Arial"/>
      <w:b/>
      <w:bCs/>
      <w:color w:val="2C4B60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CB03B0"/>
    <w:pPr>
      <w:spacing w:before="284" w:after="60" w:line="280" w:lineRule="atLeast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B03B0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260432"/>
    <w:pPr>
      <w:numPr>
        <w:ilvl w:val="3"/>
        <w:numId w:val="16"/>
      </w:num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260432"/>
    <w:pPr>
      <w:numPr>
        <w:ilvl w:val="4"/>
        <w:numId w:val="16"/>
      </w:num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260432"/>
    <w:pPr>
      <w:numPr>
        <w:ilvl w:val="5"/>
        <w:numId w:val="16"/>
      </w:numPr>
      <w:outlineLvl w:val="5"/>
    </w:pPr>
    <w:rPr>
      <w:b/>
      <w:bCs/>
    </w:rPr>
  </w:style>
  <w:style w:type="paragraph" w:styleId="Overskrift7">
    <w:name w:val="heading 7"/>
    <w:basedOn w:val="Normal"/>
    <w:next w:val="Normal"/>
    <w:uiPriority w:val="1"/>
    <w:semiHidden/>
    <w:qFormat/>
    <w:rsid w:val="00260432"/>
    <w:pPr>
      <w:numPr>
        <w:ilvl w:val="6"/>
        <w:numId w:val="16"/>
      </w:num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260432"/>
    <w:pPr>
      <w:numPr>
        <w:ilvl w:val="7"/>
        <w:numId w:val="16"/>
      </w:num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260432"/>
    <w:pPr>
      <w:numPr>
        <w:ilvl w:val="8"/>
        <w:numId w:val="16"/>
      </w:numPr>
      <w:outlineLvl w:val="8"/>
    </w:pPr>
    <w:rPr>
      <w:rFonts w:cs="Arial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E733C9"/>
    <w:pPr>
      <w:spacing w:before="60" w:after="60" w:line="240" w:lineRule="atLeast"/>
    </w:pPr>
    <w:rPr>
      <w:bCs/>
      <w:sz w:val="20"/>
      <w:szCs w:val="20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uiPriority w:val="99"/>
    <w:semiHidden/>
    <w:qFormat/>
    <w:rsid w:val="005802EE"/>
    <w:rPr>
      <w:i/>
      <w:iCs/>
    </w:rPr>
  </w:style>
  <w:style w:type="character" w:styleId="Slutnotehenvisning">
    <w:name w:val="endnote reference"/>
    <w:uiPriority w:val="99"/>
    <w:semiHidden/>
    <w:rsid w:val="00AD598D"/>
    <w:rPr>
      <w:rFonts w:ascii="Arial" w:hAnsi="Arial"/>
      <w:sz w:val="16"/>
      <w:vertAlign w:val="superscript"/>
    </w:rPr>
  </w:style>
  <w:style w:type="paragraph" w:styleId="Slutnotetekst">
    <w:name w:val="endnote text"/>
    <w:basedOn w:val="Normal"/>
    <w:uiPriority w:val="99"/>
    <w:semiHidden/>
    <w:rsid w:val="00AD598D"/>
    <w:pPr>
      <w:spacing w:line="180" w:lineRule="atLeast"/>
    </w:pPr>
    <w:rPr>
      <w:sz w:val="16"/>
      <w:szCs w:val="20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  <w:szCs w:val="20"/>
    </w:rPr>
  </w:style>
  <w:style w:type="character" w:styleId="Fodnotehenvisning">
    <w:name w:val="footnote reference"/>
    <w:uiPriority w:val="99"/>
    <w:semiHidden/>
    <w:rsid w:val="00AD598D"/>
    <w:rPr>
      <w:rFonts w:ascii="Arial" w:hAnsi="Arial"/>
      <w:sz w:val="16"/>
      <w:vertAlign w:val="superscript"/>
    </w:rPr>
  </w:style>
  <w:style w:type="paragraph" w:styleId="Fodnotetekst">
    <w:name w:val="footnote text"/>
    <w:basedOn w:val="Normal"/>
    <w:uiPriority w:val="99"/>
    <w:semiHidden/>
    <w:rsid w:val="00AD598D"/>
    <w:pPr>
      <w:spacing w:line="180" w:lineRule="atLeast"/>
    </w:pPr>
    <w:rPr>
      <w:sz w:val="16"/>
      <w:szCs w:val="20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uiPriority w:val="99"/>
    <w:semiHidden/>
    <w:rsid w:val="005802EE"/>
    <w:rPr>
      <w:i/>
      <w:iCs/>
    </w:rPr>
  </w:style>
  <w:style w:type="character" w:styleId="HTML-kode">
    <w:name w:val="HTML Code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5802EE"/>
    <w:rPr>
      <w:i/>
      <w:iCs/>
    </w:rPr>
  </w:style>
  <w:style w:type="character" w:styleId="HTML-tastatur">
    <w:name w:val="HTML Keyboard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rsid w:val="005802EE"/>
    <w:pPr>
      <w:numPr>
        <w:numId w:val="14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rsid w:val="005802EE"/>
    <w:pPr>
      <w:numPr>
        <w:numId w:val="15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5802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5802E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F5415"/>
    <w:pPr>
      <w:tabs>
        <w:tab w:val="left" w:pos="397"/>
        <w:tab w:val="right" w:leader="dot" w:pos="9185"/>
      </w:tabs>
      <w:spacing w:line="280" w:lineRule="atLeast"/>
      <w:ind w:right="567"/>
    </w:pPr>
    <w:rPr>
      <w:sz w:val="24"/>
    </w:rPr>
  </w:style>
  <w:style w:type="paragraph" w:styleId="Indholdsfortegnelse2">
    <w:name w:val="toc 2"/>
    <w:basedOn w:val="Normal"/>
    <w:next w:val="Normal"/>
    <w:uiPriority w:val="99"/>
    <w:semiHidden/>
    <w:rsid w:val="005F5415"/>
    <w:pPr>
      <w:tabs>
        <w:tab w:val="left" w:pos="964"/>
        <w:tab w:val="right" w:leader="dot" w:pos="9185"/>
      </w:tabs>
      <w:ind w:left="397" w:right="567"/>
    </w:pPr>
  </w:style>
  <w:style w:type="paragraph" w:styleId="Indholdsfortegnelse3">
    <w:name w:val="toc 3"/>
    <w:basedOn w:val="Normal"/>
    <w:next w:val="Normal"/>
    <w:uiPriority w:val="99"/>
    <w:semiHidden/>
    <w:rsid w:val="00260432"/>
    <w:pPr>
      <w:tabs>
        <w:tab w:val="right" w:leader="dot" w:pos="9185"/>
      </w:tabs>
      <w:ind w:right="567"/>
    </w:pPr>
  </w:style>
  <w:style w:type="paragraph" w:styleId="Indholdsfortegnelse4">
    <w:name w:val="toc 4"/>
    <w:basedOn w:val="Normal"/>
    <w:next w:val="Normal"/>
    <w:uiPriority w:val="9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AD598D"/>
    <w:pPr>
      <w:tabs>
        <w:tab w:val="center" w:pos="4819"/>
        <w:tab w:val="right" w:pos="9638"/>
      </w:tabs>
      <w:spacing w:line="240" w:lineRule="atLeast"/>
    </w:pPr>
    <w:rPr>
      <w:sz w:val="20"/>
    </w:rPr>
  </w:style>
  <w:style w:type="paragraph" w:styleId="Sidehoved">
    <w:name w:val="header"/>
    <w:basedOn w:val="Normal"/>
    <w:uiPriority w:val="99"/>
    <w:semiHidden/>
    <w:rsid w:val="009D10E6"/>
    <w:pPr>
      <w:tabs>
        <w:tab w:val="center" w:pos="4819"/>
        <w:tab w:val="right" w:pos="9638"/>
      </w:tabs>
      <w:spacing w:line="240" w:lineRule="atLeast"/>
      <w:ind w:left="-2835"/>
    </w:pPr>
    <w:rPr>
      <w:sz w:val="20"/>
    </w:rPr>
  </w:style>
  <w:style w:type="character" w:styleId="Hyperlink">
    <w:name w:val="Hyperlink"/>
    <w:uiPriority w:val="99"/>
    <w:semiHidden/>
    <w:rsid w:val="00EF36FB"/>
    <w:rPr>
      <w:color w:val="0000FF"/>
      <w:u w:val="single"/>
    </w:rPr>
  </w:style>
  <w:style w:type="character" w:styleId="Sidetal">
    <w:name w:val="page number"/>
    <w:uiPriority w:val="99"/>
    <w:semiHidden/>
    <w:rsid w:val="005113D3"/>
    <w:rPr>
      <w:rFonts w:ascii="Verdana" w:hAnsi="Verdana"/>
      <w:sz w:val="20"/>
    </w:rPr>
  </w:style>
  <w:style w:type="paragraph" w:styleId="Indholdsfortegnelse6">
    <w:name w:val="toc 6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Tabeltekst">
    <w:name w:val="Tabel tekst"/>
    <w:basedOn w:val="Normal"/>
    <w:uiPriority w:val="6"/>
    <w:rsid w:val="00344990"/>
    <w:pPr>
      <w:tabs>
        <w:tab w:val="left" w:pos="340"/>
      </w:tabs>
      <w:spacing w:line="240" w:lineRule="atLeast"/>
    </w:pPr>
    <w:rPr>
      <w:sz w:val="20"/>
    </w:rPr>
  </w:style>
  <w:style w:type="paragraph" w:customStyle="1" w:styleId="Tabeloverskrift">
    <w:name w:val="Tabel overskrift"/>
    <w:basedOn w:val="Normal"/>
    <w:uiPriority w:val="6"/>
    <w:rsid w:val="00E733C9"/>
    <w:rPr>
      <w:b/>
    </w:rPr>
  </w:style>
  <w:style w:type="paragraph" w:customStyle="1" w:styleId="Tabelkolonneoverskrift">
    <w:name w:val="Tabel kolonne overskrift"/>
    <w:basedOn w:val="Normal"/>
    <w:uiPriority w:val="6"/>
    <w:rsid w:val="00E733C9"/>
    <w:pPr>
      <w:spacing w:line="220" w:lineRule="atLeast"/>
    </w:pPr>
    <w:rPr>
      <w:b/>
    </w:rPr>
  </w:style>
  <w:style w:type="table" w:customStyle="1" w:styleId="Table-Normal">
    <w:name w:val="Table - Normal"/>
    <w:basedOn w:val="Tabel-Normal"/>
    <w:rsid w:val="003D3FA2"/>
    <w:pPr>
      <w:spacing w:line="220" w:lineRule="atLeast"/>
    </w:pPr>
    <w:rPr>
      <w:sz w:val="22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blStylePr w:type="firstRow">
      <w:pPr>
        <w:wordWrap/>
        <w:spacing w:beforeLines="0" w:beforeAutospacing="0" w:afterLines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22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/>
        <w:sz w:val="22"/>
      </w:rPr>
    </w:tblStylePr>
    <w:tblStylePr w:type="band1Horz">
      <w:tblPr/>
      <w:tcPr>
        <w:shd w:val="clear" w:color="auto" w:fill="D9D9D9"/>
      </w:tcPr>
    </w:tblStylePr>
  </w:style>
  <w:style w:type="paragraph" w:customStyle="1" w:styleId="Tabelnumre">
    <w:name w:val="Tabel numre"/>
    <w:basedOn w:val="Tabeltekst"/>
    <w:uiPriority w:val="6"/>
    <w:rsid w:val="00E733C9"/>
    <w:pPr>
      <w:spacing w:line="220" w:lineRule="atLeast"/>
      <w:jc w:val="right"/>
    </w:pPr>
    <w:rPr>
      <w:sz w:val="22"/>
    </w:rPr>
  </w:style>
  <w:style w:type="paragraph" w:customStyle="1" w:styleId="TabelnumreTotal">
    <w:name w:val="Tabel numre Total"/>
    <w:basedOn w:val="Tabelnumre"/>
    <w:uiPriority w:val="6"/>
    <w:rsid w:val="00E733C9"/>
    <w:rPr>
      <w:b/>
    </w:rPr>
  </w:style>
  <w:style w:type="paragraph" w:customStyle="1" w:styleId="Template">
    <w:name w:val="Template"/>
    <w:uiPriority w:val="8"/>
    <w:semiHidden/>
    <w:rsid w:val="009A4A46"/>
    <w:pPr>
      <w:spacing w:line="220" w:lineRule="atLeast"/>
    </w:pPr>
    <w:rPr>
      <w:rFonts w:ascii="Helvetica LT Std Light" w:hAnsi="Helvetica LT Std Light"/>
      <w:noProof/>
      <w:sz w:val="18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5E6CB9"/>
    <w:pPr>
      <w:spacing w:after="200"/>
    </w:pPr>
    <w:rPr>
      <w:b/>
    </w:rPr>
  </w:style>
  <w:style w:type="paragraph" w:customStyle="1" w:styleId="Template-Adresse">
    <w:name w:val="Template - Adresse"/>
    <w:basedOn w:val="Template"/>
    <w:uiPriority w:val="8"/>
    <w:semiHidden/>
    <w:rsid w:val="00074E0C"/>
    <w:pPr>
      <w:spacing w:line="240" w:lineRule="atLeast"/>
    </w:pPr>
    <w:rPr>
      <w:rFonts w:ascii="Arial" w:hAnsi="Arial"/>
      <w:sz w:val="20"/>
    </w:rPr>
  </w:style>
  <w:style w:type="paragraph" w:customStyle="1" w:styleId="Template-Dato">
    <w:name w:val="Template - Dato"/>
    <w:basedOn w:val="Template-Adresse"/>
    <w:uiPriority w:val="8"/>
    <w:semiHidden/>
    <w:rsid w:val="002171DE"/>
  </w:style>
  <w:style w:type="table" w:styleId="Tabel-Gitter">
    <w:name w:val="Table Grid"/>
    <w:basedOn w:val="Tabel-Normal"/>
    <w:semiHidden/>
    <w:rsid w:val="002171DE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ForsideunderoverskriftSort">
    <w:name w:val="Normal - Forside underoverskrift Sort"/>
    <w:basedOn w:val="Normal-Forsideunderoverskrifthvid"/>
    <w:uiPriority w:val="6"/>
    <w:semiHidden/>
    <w:rsid w:val="008B22DD"/>
    <w:rPr>
      <w:color w:val="auto"/>
    </w:rPr>
  </w:style>
  <w:style w:type="paragraph" w:customStyle="1" w:styleId="Normal-Forsideoverskrifthvid">
    <w:name w:val="Normal - Forside overskrift hvid"/>
    <w:basedOn w:val="Normal"/>
    <w:uiPriority w:val="6"/>
    <w:semiHidden/>
    <w:rsid w:val="001F1432"/>
    <w:pPr>
      <w:spacing w:line="520" w:lineRule="atLeast"/>
    </w:pPr>
    <w:rPr>
      <w:color w:val="FFFFFF"/>
      <w:sz w:val="48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Normal-Forsideunderoverskrifthvid">
    <w:name w:val="Normal - Forside underoverskrift hvid"/>
    <w:basedOn w:val="Normal"/>
    <w:uiPriority w:val="6"/>
    <w:semiHidden/>
    <w:rsid w:val="008B22DD"/>
    <w:pPr>
      <w:spacing w:line="480" w:lineRule="atLeast"/>
    </w:pPr>
    <w:rPr>
      <w:color w:val="FFFFFF"/>
      <w:sz w:val="40"/>
    </w:rPr>
  </w:style>
  <w:style w:type="paragraph" w:customStyle="1" w:styleId="Normal-ForsideOverskriftSort">
    <w:name w:val="Normal - Forside Overskrift Sort"/>
    <w:basedOn w:val="Normal-Forsideoverskrifthvid"/>
    <w:uiPriority w:val="6"/>
    <w:semiHidden/>
    <w:rsid w:val="00EF44B9"/>
    <w:pPr>
      <w:spacing w:line="560" w:lineRule="atLeast"/>
    </w:pPr>
    <w:rPr>
      <w:b/>
      <w:color w:val="auto"/>
    </w:rPr>
  </w:style>
  <w:style w:type="paragraph" w:customStyle="1" w:styleId="Normal-Bagsideoverskrift">
    <w:name w:val="Normal - Bagside overskrift"/>
    <w:basedOn w:val="Normal"/>
    <w:uiPriority w:val="6"/>
    <w:semiHidden/>
    <w:rsid w:val="00501E7B"/>
    <w:pPr>
      <w:spacing w:line="320" w:lineRule="atLeast"/>
    </w:pPr>
    <w:rPr>
      <w:rFonts w:ascii="Helvetica LT Std Light" w:hAnsi="Helvetica LT Std Light"/>
      <w:color w:val="2C4B60"/>
      <w:sz w:val="28"/>
    </w:rPr>
  </w:style>
  <w:style w:type="paragraph" w:customStyle="1" w:styleId="Normal-Afsenderinfo">
    <w:name w:val="Normal - Afsender info"/>
    <w:basedOn w:val="Normal"/>
    <w:uiPriority w:val="6"/>
    <w:semiHidden/>
    <w:rsid w:val="00826815"/>
  </w:style>
  <w:style w:type="paragraph" w:customStyle="1" w:styleId="Normal-Indholdsfortegnelse">
    <w:name w:val="Normal - Indholdsfortegnelse"/>
    <w:basedOn w:val="Normal"/>
    <w:uiPriority w:val="6"/>
    <w:semiHidden/>
    <w:rsid w:val="00A9410A"/>
    <w:pPr>
      <w:spacing w:before="851" w:after="480" w:line="320" w:lineRule="atLeast"/>
    </w:pPr>
    <w:rPr>
      <w:b/>
      <w:sz w:val="28"/>
    </w:rPr>
  </w:style>
  <w:style w:type="paragraph" w:customStyle="1" w:styleId="KolofonOverskrift">
    <w:name w:val="KolofonOverskrift"/>
    <w:basedOn w:val="Normal"/>
    <w:uiPriority w:val="99"/>
    <w:semiHidden/>
    <w:rsid w:val="00074E0C"/>
    <w:pPr>
      <w:tabs>
        <w:tab w:val="right" w:leader="dot" w:pos="6521"/>
      </w:tabs>
    </w:pPr>
    <w:rPr>
      <w:rFonts w:cs="Arial"/>
      <w:b/>
    </w:rPr>
  </w:style>
  <w:style w:type="paragraph" w:customStyle="1" w:styleId="Space">
    <w:name w:val="Space"/>
    <w:basedOn w:val="Normal"/>
    <w:uiPriority w:val="99"/>
    <w:semiHidden/>
    <w:rsid w:val="00BA3575"/>
    <w:pPr>
      <w:spacing w:line="100" w:lineRule="atLeast"/>
    </w:pPr>
    <w:rPr>
      <w:szCs w:val="20"/>
    </w:rPr>
  </w:style>
  <w:style w:type="paragraph" w:customStyle="1" w:styleId="space2">
    <w:name w:val="space 2"/>
    <w:basedOn w:val="Space"/>
    <w:uiPriority w:val="99"/>
    <w:semiHidden/>
    <w:rsid w:val="00BA3575"/>
    <w:rPr>
      <w:sz w:val="10"/>
    </w:rPr>
  </w:style>
  <w:style w:type="paragraph" w:customStyle="1" w:styleId="Overskrift3udennummerering">
    <w:name w:val="Overskrift 3 uden nummerering"/>
    <w:basedOn w:val="Overskrift3"/>
    <w:uiPriority w:val="99"/>
    <w:semiHidden/>
    <w:rsid w:val="00F93F9C"/>
  </w:style>
  <w:style w:type="character" w:customStyle="1" w:styleId="Overskrift3Tegn">
    <w:name w:val="Overskrift 3 Tegn"/>
    <w:link w:val="Overskrift3"/>
    <w:uiPriority w:val="1"/>
    <w:rsid w:val="00332FD9"/>
    <w:rPr>
      <w:rFonts w:ascii="Arial" w:hAnsi="Arial" w:cs="Arial"/>
      <w:b/>
      <w:bCs/>
      <w:sz w:val="22"/>
      <w:szCs w:val="26"/>
      <w:lang w:eastAsia="en-US"/>
    </w:rPr>
  </w:style>
  <w:style w:type="paragraph" w:customStyle="1" w:styleId="Normal-Forord">
    <w:name w:val="Normal - Forord"/>
    <w:basedOn w:val="Normal"/>
    <w:next w:val="Normal"/>
    <w:uiPriority w:val="6"/>
    <w:semiHidden/>
    <w:rsid w:val="00B82971"/>
    <w:pPr>
      <w:spacing w:before="851" w:line="320" w:lineRule="atLeast"/>
    </w:pPr>
    <w:rPr>
      <w:b/>
      <w:sz w:val="28"/>
    </w:rPr>
  </w:style>
  <w:style w:type="paragraph" w:customStyle="1" w:styleId="Style1">
    <w:name w:val="Style1"/>
    <w:basedOn w:val="Indholdsfortegnelse2"/>
    <w:uiPriority w:val="99"/>
    <w:semiHidden/>
    <w:rsid w:val="005F5415"/>
    <w:rPr>
      <w:noProof/>
    </w:rPr>
  </w:style>
  <w:style w:type="paragraph" w:customStyle="1" w:styleId="Normal-Forsidetekst">
    <w:name w:val="Normal - Forside tekst"/>
    <w:basedOn w:val="Normal"/>
    <w:uiPriority w:val="6"/>
    <w:semiHidden/>
    <w:rsid w:val="00EF44B9"/>
    <w:pPr>
      <w:spacing w:line="280" w:lineRule="atLeast"/>
    </w:pPr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266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kabeloner\M65_Vordingbor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Neutral" Type="http://schemas.openxmlformats.org/officeDocument/2006/relationships/image" Target="images/Neutral.jpg"/><Relationship Id="Green" Type="http://schemas.openxmlformats.org/officeDocument/2006/relationships/image" Target="images/Green.jpg"/><Relationship Id="Blue" Type="http://schemas.openxmlformats.org/officeDocument/2006/relationships/image" Target="images/Blue.jpg"/></Relationships>
</file>

<file path=customUI/customUI14.xml><?xml version="1.0" encoding="utf-8"?>
<customUI xmlns="http://schemas.microsoft.com/office/2009/07/customui">
  <ribbon startFromScratch="false">
    <tabs>
      <tab id="tSDTab" label="M65" keytip="M">
        <group id="tSDGroupFarve" label="Skift farve">
          <button id="BtntSDGrøn" label="Grøn" supertip="Skifter farve på elementer i dokumentet" keytip="G" image="Green" onAction="RibbonXOnAction" tag="E1Grøn"/>
          <button id="BtntSDBlå" label="Blå" supertip="Skifter farve på elementer i dokumentet" keytip="B" image="Blue" onAction="RibbonXOnAction" tag="E2Blå"/>
          <button id="BtntSDNeutral" label="Neutral (Grå/Hvid)" supertip="Skifter farve på elementer i dokumentet" keytip="N" image="Neutral" onAction="RibbonXOnAction" tag="E3Neutral"/>
        </group>
        <group id="tSDGroupIndsæt" label="Indsæt">
          <button id="BtntSDPicture1" label="Indsæt billede på forside" supertip="Indsætter billede på forside" keytip="B" onAction="RibbonXOnAction" tag="insertPictureInTopFrontPage"/>
          <button id="BtntSDPicture2" label="Slet billede på forside" supertip="Indsætter billede på forside" keytip="B" onAction="RibbonXOnAction" tag="RemovePictureInTopFrontpage"/>
          <separator id="sep02"/>
          <button id="BtntSDPicture" label="Indsæt billede i tekst" supertip="Indsætter tabel med billede indsættelsesfunktion ved cursors placering" onAction="InsertAutoText" tag="Billede"/>
          <separator id="sep03"/>
          <button id="BtntSDTabel" label="Indsæt tabel" supertip="Indsætter tabel ved cursors placering" onAction="InsertAutoText" tag="Tabel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M65_Vordingborg</Template>
  <TotalTime>1</TotalTime>
  <Pages>2</Pages>
  <Words>287</Words>
  <Characters>1755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M65</vt:lpstr>
      <vt:lpstr>M65</vt:lpstr>
    </vt:vector>
  </TitlesOfParts>
  <Company>Kundens navn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M65</dc:title>
  <dc:creator>Mette Ravn Sørensen</dc:creator>
  <cp:lastModifiedBy>Dorit Trauelsen</cp:lastModifiedBy>
  <cp:revision>2</cp:revision>
  <cp:lastPrinted>2015-02-18T10:01:00Z</cp:lastPrinted>
  <dcterms:created xsi:type="dcterms:W3CDTF">2016-01-17T16:51:00Z</dcterms:created>
  <dcterms:modified xsi:type="dcterms:W3CDTF">2016-01-17T16:51:00Z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DynamicColorLight">
    <vt:lpwstr>15003622</vt:lpwstr>
  </property>
  <property fmtid="{D5CDD505-2E9C-101B-9397-08002B2CF9AE}" pid="3" name="CurrentDynamicColorDark">
    <vt:lpwstr>15851471</vt:lpwstr>
  </property>
</Properties>
</file>